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66" w:rsidRPr="001306B4" w:rsidRDefault="009A7F66" w:rsidP="00A02043">
      <w:pPr>
        <w:adjustRightInd/>
        <w:snapToGrid/>
        <w:spacing w:after="120" w:line="300" w:lineRule="exact"/>
        <w:rPr>
          <w:sz w:val="2"/>
        </w:rPr>
        <w:sectPr w:rsidR="009A7F66" w:rsidRPr="001306B4" w:rsidSect="00DD239E">
          <w:headerReference w:type="default" r:id="rId10"/>
          <w:type w:val="continuous"/>
          <w:pgSz w:w="11906" w:h="16838" w:code="9"/>
          <w:pgMar w:top="2835" w:right="1418" w:bottom="567" w:left="1985" w:header="539" w:footer="0" w:gutter="0"/>
          <w:cols w:space="720"/>
        </w:sectPr>
      </w:pPr>
      <w:bookmarkStart w:id="1" w:name="_GoBack"/>
      <w:bookmarkEnd w:id="1"/>
    </w:p>
    <w:p w:rsidR="00E97D13" w:rsidRPr="001306B4" w:rsidRDefault="00E97D13" w:rsidP="00A02043">
      <w:pPr>
        <w:autoSpaceDE w:val="0"/>
        <w:autoSpaceDN w:val="0"/>
        <w:snapToGrid/>
        <w:spacing w:after="120" w:line="300" w:lineRule="exact"/>
        <w:rPr>
          <w:rFonts w:cs="Arial"/>
          <w:b/>
          <w:bCs/>
          <w:sz w:val="24"/>
        </w:rPr>
      </w:pPr>
      <w:r w:rsidRPr="001306B4">
        <w:rPr>
          <w:rFonts w:cs="Arial"/>
          <w:b/>
          <w:bCs/>
          <w:sz w:val="24"/>
        </w:rPr>
        <w:t>Gesuchsformular für di</w:t>
      </w:r>
      <w:r w:rsidR="00701E9B" w:rsidRPr="001306B4">
        <w:rPr>
          <w:rFonts w:cs="Arial"/>
          <w:b/>
          <w:bCs/>
          <w:sz w:val="24"/>
        </w:rPr>
        <w:t xml:space="preserve">e Erteilung von Bewilligung von </w:t>
      </w:r>
      <w:r w:rsidRPr="001306B4">
        <w:rPr>
          <w:rFonts w:cs="Arial"/>
          <w:b/>
          <w:bCs/>
          <w:sz w:val="24"/>
        </w:rPr>
        <w:t>Reklameeinrichtungen</w:t>
      </w:r>
      <w:r w:rsidR="00701E9B" w:rsidRPr="001306B4">
        <w:rPr>
          <w:rFonts w:cs="Arial"/>
          <w:b/>
          <w:bCs/>
          <w:sz w:val="24"/>
        </w:rPr>
        <w:t xml:space="preserve"> </w:t>
      </w:r>
      <w:r w:rsidRPr="001306B4">
        <w:rPr>
          <w:rFonts w:cs="Arial"/>
          <w:b/>
          <w:bCs/>
          <w:sz w:val="24"/>
        </w:rPr>
        <w:t>entlang von Gemeindestrassen und Kantonsstrassen im Innerortsbereich</w:t>
      </w:r>
    </w:p>
    <w:p w:rsidR="00E97D13" w:rsidRPr="001306B4" w:rsidRDefault="001574BC" w:rsidP="00A02043">
      <w:pPr>
        <w:tabs>
          <w:tab w:val="left" w:pos="3402"/>
        </w:tabs>
        <w:autoSpaceDE w:val="0"/>
        <w:autoSpaceDN w:val="0"/>
        <w:snapToGrid/>
        <w:spacing w:after="120" w:line="300" w:lineRule="exact"/>
        <w:rPr>
          <w:rFonts w:cs="Arial"/>
          <w:szCs w:val="20"/>
        </w:rPr>
      </w:pPr>
      <w:r w:rsidRPr="001306B4">
        <w:rPr>
          <w:rFonts w:cs="Arial"/>
          <w:b/>
          <w:bCs/>
          <w:szCs w:val="20"/>
        </w:rPr>
        <w:t>Bewilligungsbehörde</w:t>
      </w:r>
      <w:r w:rsidR="00B65D65" w:rsidRPr="001306B4">
        <w:rPr>
          <w:rFonts w:cs="Arial"/>
          <w:b/>
          <w:bCs/>
          <w:szCs w:val="20"/>
        </w:rPr>
        <w:tab/>
      </w:r>
      <w:r w:rsidR="00E97D13" w:rsidRPr="001306B4">
        <w:rPr>
          <w:rFonts w:cs="Arial"/>
          <w:szCs w:val="20"/>
        </w:rPr>
        <w:t xml:space="preserve">Gemeinde Hünenberg, Bau und Planung, Postfach 261, </w:t>
      </w:r>
      <w:r w:rsidR="00A02043" w:rsidRPr="001306B4">
        <w:rPr>
          <w:rFonts w:cs="Arial"/>
          <w:szCs w:val="20"/>
        </w:rPr>
        <w:br/>
      </w:r>
      <w:r w:rsidR="00B65D65" w:rsidRPr="001306B4">
        <w:rPr>
          <w:rFonts w:cs="Arial"/>
          <w:szCs w:val="20"/>
        </w:rPr>
        <w:tab/>
      </w:r>
      <w:r w:rsidR="00E97D13" w:rsidRPr="001306B4">
        <w:rPr>
          <w:rFonts w:cs="Arial"/>
          <w:szCs w:val="20"/>
        </w:rPr>
        <w:t>6331 Hünenberg</w:t>
      </w:r>
    </w:p>
    <w:p w:rsidR="00E97D13" w:rsidRPr="001306B4" w:rsidRDefault="001574BC" w:rsidP="00A02043">
      <w:pPr>
        <w:tabs>
          <w:tab w:val="left" w:pos="3402"/>
        </w:tabs>
        <w:autoSpaceDE w:val="0"/>
        <w:autoSpaceDN w:val="0"/>
        <w:snapToGrid/>
        <w:spacing w:after="120" w:line="300" w:lineRule="exact"/>
        <w:rPr>
          <w:rFonts w:cs="Arial"/>
          <w:szCs w:val="20"/>
        </w:rPr>
      </w:pPr>
      <w:r w:rsidRPr="001306B4">
        <w:rPr>
          <w:rFonts w:cs="Arial"/>
          <w:b/>
          <w:bCs/>
          <w:szCs w:val="20"/>
        </w:rPr>
        <w:t>Gesuchsteller</w:t>
      </w:r>
      <w:r w:rsidR="00AA6DFE" w:rsidRPr="001306B4">
        <w:rPr>
          <w:rFonts w:cs="Arial"/>
          <w:b/>
          <w:bCs/>
          <w:szCs w:val="20"/>
        </w:rPr>
        <w:t xml:space="preserve"> </w:t>
      </w:r>
      <w:r w:rsidR="00AA6DFE" w:rsidRPr="001306B4">
        <w:rPr>
          <w:rFonts w:cs="Arial"/>
          <w:bCs/>
          <w:szCs w:val="20"/>
        </w:rPr>
        <w:t>(Vorname, Name)</w:t>
      </w:r>
      <w:r w:rsidR="00B65D65" w:rsidRPr="001306B4">
        <w:rPr>
          <w:rFonts w:cs="Arial"/>
          <w:b/>
          <w:bCs/>
          <w:szCs w:val="20"/>
        </w:rPr>
        <w:tab/>
      </w:r>
      <w:r w:rsidR="00CE1451" w:rsidRPr="001306B4">
        <w:rPr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1451" w:rsidRPr="001306B4">
        <w:rPr>
          <w:u w:val="dotted"/>
        </w:rPr>
        <w:instrText xml:space="preserve"> FORMTEXT </w:instrText>
      </w:r>
      <w:r w:rsidR="00CE1451" w:rsidRPr="001306B4">
        <w:rPr>
          <w:u w:val="dotted"/>
        </w:rPr>
      </w:r>
      <w:r w:rsidR="00CE1451" w:rsidRPr="001306B4">
        <w:rPr>
          <w:u w:val="dotted"/>
        </w:rPr>
        <w:fldChar w:fldCharType="separate"/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u w:val="dotted"/>
        </w:rPr>
        <w:fldChar w:fldCharType="end"/>
      </w:r>
      <w:r w:rsidR="00250E8E" w:rsidRPr="001306B4">
        <w:rPr>
          <w:u w:val="dotted"/>
        </w:rPr>
        <w:br/>
      </w:r>
      <w:r w:rsidR="00AA6DFE" w:rsidRPr="001306B4">
        <w:rPr>
          <w:rFonts w:cs="Arial"/>
          <w:szCs w:val="20"/>
        </w:rPr>
        <w:t>Adresse</w:t>
      </w:r>
      <w:r w:rsidR="00CE1451" w:rsidRPr="001306B4">
        <w:rPr>
          <w:rFonts w:cs="Arial"/>
          <w:szCs w:val="20"/>
        </w:rPr>
        <w:tab/>
      </w:r>
      <w:r w:rsidR="00CE1451" w:rsidRPr="001306B4">
        <w:rPr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1451" w:rsidRPr="001306B4">
        <w:rPr>
          <w:u w:val="dotted"/>
        </w:rPr>
        <w:instrText xml:space="preserve"> FORMTEXT </w:instrText>
      </w:r>
      <w:r w:rsidR="00CE1451" w:rsidRPr="001306B4">
        <w:rPr>
          <w:u w:val="dotted"/>
        </w:rPr>
      </w:r>
      <w:r w:rsidR="00CE1451" w:rsidRPr="001306B4">
        <w:rPr>
          <w:u w:val="dotted"/>
        </w:rPr>
        <w:fldChar w:fldCharType="separate"/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u w:val="dotted"/>
        </w:rPr>
        <w:fldChar w:fldCharType="end"/>
      </w:r>
      <w:r w:rsidR="00250E8E" w:rsidRPr="001306B4">
        <w:rPr>
          <w:u w:val="dotted"/>
        </w:rPr>
        <w:br/>
      </w:r>
      <w:r w:rsidR="00AA6DFE" w:rsidRPr="001306B4">
        <w:rPr>
          <w:rFonts w:cs="Arial"/>
          <w:szCs w:val="20"/>
        </w:rPr>
        <w:t>Telefon, Natel, E-Mail</w:t>
      </w:r>
      <w:r w:rsidR="00AB5215" w:rsidRPr="001306B4">
        <w:rPr>
          <w:rFonts w:cs="Arial"/>
          <w:szCs w:val="20"/>
        </w:rPr>
        <w:tab/>
      </w:r>
      <w:r w:rsidR="00CE1451" w:rsidRPr="001306B4">
        <w:rPr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1451" w:rsidRPr="001306B4">
        <w:rPr>
          <w:u w:val="dotted"/>
        </w:rPr>
        <w:instrText xml:space="preserve"> FORMTEXT </w:instrText>
      </w:r>
      <w:r w:rsidR="00CE1451" w:rsidRPr="001306B4">
        <w:rPr>
          <w:u w:val="dotted"/>
        </w:rPr>
      </w:r>
      <w:r w:rsidR="00CE1451" w:rsidRPr="001306B4">
        <w:rPr>
          <w:u w:val="dotted"/>
        </w:rPr>
        <w:fldChar w:fldCharType="separate"/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u w:val="dotted"/>
        </w:rPr>
        <w:fldChar w:fldCharType="end"/>
      </w:r>
    </w:p>
    <w:p w:rsidR="00E97D13" w:rsidRPr="001306B4" w:rsidRDefault="001574BC" w:rsidP="00A02043">
      <w:pPr>
        <w:tabs>
          <w:tab w:val="left" w:pos="3402"/>
        </w:tabs>
        <w:autoSpaceDE w:val="0"/>
        <w:autoSpaceDN w:val="0"/>
        <w:snapToGrid/>
        <w:spacing w:after="120" w:line="300" w:lineRule="exact"/>
        <w:rPr>
          <w:rFonts w:cs="Arial"/>
          <w:szCs w:val="20"/>
        </w:rPr>
      </w:pPr>
      <w:r w:rsidRPr="001306B4">
        <w:rPr>
          <w:rFonts w:cs="Arial"/>
          <w:b/>
          <w:bCs/>
          <w:szCs w:val="20"/>
        </w:rPr>
        <w:t>Grundeigentümer</w:t>
      </w:r>
      <w:r w:rsidR="00CE1451" w:rsidRPr="001306B4">
        <w:rPr>
          <w:rFonts w:cs="Arial"/>
          <w:bCs/>
          <w:szCs w:val="20"/>
        </w:rPr>
        <w:t xml:space="preserve"> (Vorname, Name)</w:t>
      </w:r>
      <w:r w:rsidR="00CE1451" w:rsidRPr="001306B4">
        <w:rPr>
          <w:rFonts w:cs="Arial"/>
          <w:bCs/>
          <w:szCs w:val="20"/>
        </w:rPr>
        <w:tab/>
      </w:r>
      <w:r w:rsidR="00CE1451" w:rsidRPr="001306B4">
        <w:rPr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1451" w:rsidRPr="001306B4">
        <w:rPr>
          <w:u w:val="dotted"/>
        </w:rPr>
        <w:instrText xml:space="preserve"> FORMTEXT </w:instrText>
      </w:r>
      <w:r w:rsidR="00CE1451" w:rsidRPr="001306B4">
        <w:rPr>
          <w:u w:val="dotted"/>
        </w:rPr>
      </w:r>
      <w:r w:rsidR="00CE1451" w:rsidRPr="001306B4">
        <w:rPr>
          <w:u w:val="dotted"/>
        </w:rPr>
        <w:fldChar w:fldCharType="separate"/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u w:val="dotted"/>
        </w:rPr>
        <w:fldChar w:fldCharType="end"/>
      </w:r>
      <w:r w:rsidR="00250E8E" w:rsidRPr="001306B4">
        <w:rPr>
          <w:u w:val="dotted"/>
        </w:rPr>
        <w:br/>
      </w:r>
      <w:r w:rsidR="00CE1451" w:rsidRPr="001306B4">
        <w:rPr>
          <w:rFonts w:cs="Arial"/>
          <w:szCs w:val="20"/>
        </w:rPr>
        <w:t>Adresse</w:t>
      </w:r>
      <w:r w:rsidR="00CE1451" w:rsidRPr="001306B4">
        <w:rPr>
          <w:rFonts w:cs="Arial"/>
          <w:szCs w:val="20"/>
        </w:rPr>
        <w:tab/>
      </w:r>
      <w:r w:rsidR="00CE1451" w:rsidRPr="001306B4">
        <w:rPr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1451" w:rsidRPr="001306B4">
        <w:rPr>
          <w:u w:val="dotted"/>
        </w:rPr>
        <w:instrText xml:space="preserve"> FORMTEXT </w:instrText>
      </w:r>
      <w:r w:rsidR="00CE1451" w:rsidRPr="001306B4">
        <w:rPr>
          <w:u w:val="dotted"/>
        </w:rPr>
      </w:r>
      <w:r w:rsidR="00CE1451" w:rsidRPr="001306B4">
        <w:rPr>
          <w:u w:val="dotted"/>
        </w:rPr>
        <w:fldChar w:fldCharType="separate"/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u w:val="dotted"/>
        </w:rPr>
        <w:fldChar w:fldCharType="end"/>
      </w:r>
      <w:r w:rsidR="00250E8E" w:rsidRPr="001306B4">
        <w:rPr>
          <w:u w:val="dotted"/>
        </w:rPr>
        <w:br/>
      </w:r>
      <w:r w:rsidR="00CE1451" w:rsidRPr="001306B4">
        <w:rPr>
          <w:rFonts w:cs="Arial"/>
          <w:szCs w:val="20"/>
        </w:rPr>
        <w:t>Telefon, Natel, E-Mail</w:t>
      </w:r>
      <w:r w:rsidR="006B4033" w:rsidRPr="001306B4">
        <w:rPr>
          <w:rFonts w:cs="Arial"/>
          <w:szCs w:val="20"/>
        </w:rPr>
        <w:tab/>
      </w:r>
      <w:r w:rsidR="00CE1451" w:rsidRPr="001306B4">
        <w:rPr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1451" w:rsidRPr="001306B4">
        <w:rPr>
          <w:u w:val="dotted"/>
        </w:rPr>
        <w:instrText xml:space="preserve"> FORMTEXT </w:instrText>
      </w:r>
      <w:r w:rsidR="00CE1451" w:rsidRPr="001306B4">
        <w:rPr>
          <w:u w:val="dotted"/>
        </w:rPr>
      </w:r>
      <w:r w:rsidR="00CE1451" w:rsidRPr="001306B4">
        <w:rPr>
          <w:u w:val="dotted"/>
        </w:rPr>
        <w:fldChar w:fldCharType="separate"/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u w:val="dotted"/>
        </w:rPr>
        <w:fldChar w:fldCharType="end"/>
      </w:r>
    </w:p>
    <w:p w:rsidR="00E97D13" w:rsidRPr="001306B4" w:rsidRDefault="001574BC" w:rsidP="00A02043">
      <w:pPr>
        <w:tabs>
          <w:tab w:val="left" w:pos="3402"/>
          <w:tab w:val="left" w:pos="5954"/>
        </w:tabs>
        <w:autoSpaceDE w:val="0"/>
        <w:autoSpaceDN w:val="0"/>
        <w:snapToGrid/>
        <w:spacing w:after="120" w:line="300" w:lineRule="exact"/>
        <w:rPr>
          <w:rFonts w:cs="Arial"/>
          <w:b/>
          <w:bCs/>
          <w:szCs w:val="20"/>
        </w:rPr>
      </w:pPr>
      <w:r w:rsidRPr="001306B4">
        <w:rPr>
          <w:rFonts w:cs="Arial"/>
          <w:b/>
          <w:bCs/>
          <w:szCs w:val="20"/>
        </w:rPr>
        <w:t>Art der Reklame</w:t>
      </w:r>
      <w:r w:rsidR="00E97D13" w:rsidRPr="001306B4">
        <w:rPr>
          <w:rFonts w:cs="Arial"/>
          <w:b/>
          <w:bCs/>
          <w:szCs w:val="20"/>
        </w:rPr>
        <w:tab/>
      </w:r>
      <w:r w:rsidR="00E20306" w:rsidRPr="00EC7D5C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0306" w:rsidRPr="00EC7D5C">
        <w:rPr>
          <w:b/>
        </w:rPr>
        <w:instrText xml:space="preserve"> FORMCHECKBOX </w:instrText>
      </w:r>
      <w:r w:rsidR="00F62E19">
        <w:rPr>
          <w:b/>
        </w:rPr>
      </w:r>
      <w:r w:rsidR="00F62E19">
        <w:rPr>
          <w:b/>
        </w:rPr>
        <w:fldChar w:fldCharType="separate"/>
      </w:r>
      <w:r w:rsidR="00E20306" w:rsidRPr="00EC7D5C">
        <w:rPr>
          <w:b/>
        </w:rPr>
        <w:fldChar w:fldCharType="end"/>
      </w:r>
      <w:r w:rsidR="00E20306" w:rsidRPr="00EC7D5C">
        <w:rPr>
          <w:rFonts w:cs="Arial"/>
        </w:rPr>
        <w:t xml:space="preserve"> </w:t>
      </w:r>
      <w:r w:rsidR="00CE1451" w:rsidRPr="00E20306">
        <w:t xml:space="preserve"> </w:t>
      </w:r>
      <w:r w:rsidR="00E97D13" w:rsidRPr="001306B4">
        <w:rPr>
          <w:rFonts w:cs="Arial"/>
          <w:szCs w:val="20"/>
        </w:rPr>
        <w:t>Firmenanschriften</w:t>
      </w:r>
      <w:r w:rsidR="00B65D65" w:rsidRPr="001306B4">
        <w:rPr>
          <w:rFonts w:cs="Arial"/>
          <w:szCs w:val="20"/>
        </w:rPr>
        <w:tab/>
      </w:r>
      <w:r w:rsidR="00E20306" w:rsidRPr="00EC7D5C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0306" w:rsidRPr="00EC7D5C">
        <w:rPr>
          <w:b/>
        </w:rPr>
        <w:instrText xml:space="preserve"> FORMCHECKBOX </w:instrText>
      </w:r>
      <w:r w:rsidR="00F62E19">
        <w:rPr>
          <w:b/>
        </w:rPr>
      </w:r>
      <w:r w:rsidR="00F62E19">
        <w:rPr>
          <w:b/>
        </w:rPr>
        <w:fldChar w:fldCharType="separate"/>
      </w:r>
      <w:r w:rsidR="00E20306" w:rsidRPr="00EC7D5C">
        <w:rPr>
          <w:b/>
        </w:rPr>
        <w:fldChar w:fldCharType="end"/>
      </w:r>
      <w:r w:rsidR="00E20306" w:rsidRPr="00EC7D5C">
        <w:rPr>
          <w:rFonts w:cs="Arial"/>
        </w:rPr>
        <w:t xml:space="preserve"> </w:t>
      </w:r>
      <w:r w:rsidR="00B65D65" w:rsidRPr="001306B4">
        <w:rPr>
          <w:rFonts w:cs="Arial"/>
          <w:szCs w:val="20"/>
        </w:rPr>
        <w:t xml:space="preserve"> </w:t>
      </w:r>
      <w:r w:rsidR="00E97D13" w:rsidRPr="001306B4">
        <w:rPr>
          <w:rFonts w:cs="Arial"/>
          <w:szCs w:val="20"/>
        </w:rPr>
        <w:t>Warenreklamen</w:t>
      </w:r>
      <w:r w:rsidR="00CE1451" w:rsidRPr="001306B4">
        <w:rPr>
          <w:rFonts w:cs="Arial"/>
          <w:szCs w:val="20"/>
        </w:rPr>
        <w:br/>
      </w:r>
      <w:r w:rsidR="00B65D65" w:rsidRPr="001306B4">
        <w:rPr>
          <w:rFonts w:cs="Arial"/>
          <w:szCs w:val="20"/>
        </w:rPr>
        <w:tab/>
      </w:r>
      <w:r w:rsidR="00E20306" w:rsidRPr="00EC7D5C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0306" w:rsidRPr="00EC7D5C">
        <w:rPr>
          <w:b/>
        </w:rPr>
        <w:instrText xml:space="preserve"> FORMCHECKBOX </w:instrText>
      </w:r>
      <w:r w:rsidR="00F62E19">
        <w:rPr>
          <w:b/>
        </w:rPr>
      </w:r>
      <w:r w:rsidR="00F62E19">
        <w:rPr>
          <w:b/>
        </w:rPr>
        <w:fldChar w:fldCharType="separate"/>
      </w:r>
      <w:r w:rsidR="00E20306" w:rsidRPr="00EC7D5C">
        <w:rPr>
          <w:b/>
        </w:rPr>
        <w:fldChar w:fldCharType="end"/>
      </w:r>
      <w:r w:rsidR="00E20306" w:rsidRPr="00EC7D5C">
        <w:rPr>
          <w:rFonts w:cs="Arial"/>
        </w:rPr>
        <w:t xml:space="preserve"> </w:t>
      </w:r>
      <w:r w:rsidR="00B65D65" w:rsidRPr="001306B4">
        <w:rPr>
          <w:rFonts w:cs="Arial"/>
          <w:szCs w:val="20"/>
        </w:rPr>
        <w:t xml:space="preserve"> </w:t>
      </w:r>
      <w:r w:rsidR="00E97D13" w:rsidRPr="001306B4">
        <w:rPr>
          <w:rFonts w:cs="Arial"/>
          <w:szCs w:val="20"/>
        </w:rPr>
        <w:t>Eigenreklamen</w:t>
      </w:r>
      <w:r w:rsidR="00B65D65" w:rsidRPr="001306B4">
        <w:rPr>
          <w:rFonts w:cs="Arial"/>
          <w:szCs w:val="20"/>
        </w:rPr>
        <w:tab/>
      </w:r>
      <w:r w:rsidR="00E20306" w:rsidRPr="00EC7D5C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0306" w:rsidRPr="00EC7D5C">
        <w:rPr>
          <w:b/>
        </w:rPr>
        <w:instrText xml:space="preserve"> FORMCHECKBOX </w:instrText>
      </w:r>
      <w:r w:rsidR="00F62E19">
        <w:rPr>
          <w:b/>
        </w:rPr>
      </w:r>
      <w:r w:rsidR="00F62E19">
        <w:rPr>
          <w:b/>
        </w:rPr>
        <w:fldChar w:fldCharType="separate"/>
      </w:r>
      <w:r w:rsidR="00E20306" w:rsidRPr="00EC7D5C">
        <w:rPr>
          <w:b/>
        </w:rPr>
        <w:fldChar w:fldCharType="end"/>
      </w:r>
      <w:r w:rsidR="00E20306" w:rsidRPr="00EC7D5C">
        <w:rPr>
          <w:rFonts w:cs="Arial"/>
        </w:rPr>
        <w:t xml:space="preserve"> </w:t>
      </w:r>
      <w:r w:rsidR="00B65D65" w:rsidRPr="001306B4">
        <w:rPr>
          <w:rFonts w:cs="Arial"/>
          <w:szCs w:val="20"/>
        </w:rPr>
        <w:t xml:space="preserve"> </w:t>
      </w:r>
      <w:r w:rsidR="00E97D13" w:rsidRPr="001306B4">
        <w:rPr>
          <w:rFonts w:cs="Arial"/>
          <w:szCs w:val="20"/>
        </w:rPr>
        <w:t xml:space="preserve">Baureklamen </w:t>
      </w:r>
      <w:r w:rsidR="00CE1451" w:rsidRPr="001306B4">
        <w:rPr>
          <w:rFonts w:cs="Arial"/>
          <w:szCs w:val="20"/>
        </w:rPr>
        <w:br/>
      </w:r>
      <w:r w:rsidR="00E97D13" w:rsidRPr="001306B4">
        <w:rPr>
          <w:rFonts w:cs="Arial"/>
          <w:szCs w:val="20"/>
        </w:rPr>
        <w:tab/>
      </w:r>
      <w:r w:rsidR="00E20306" w:rsidRPr="00EC7D5C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0306" w:rsidRPr="00EC7D5C">
        <w:rPr>
          <w:b/>
        </w:rPr>
        <w:instrText xml:space="preserve"> FORMCHECKBOX </w:instrText>
      </w:r>
      <w:r w:rsidR="00F62E19">
        <w:rPr>
          <w:b/>
        </w:rPr>
      </w:r>
      <w:r w:rsidR="00F62E19">
        <w:rPr>
          <w:b/>
        </w:rPr>
        <w:fldChar w:fldCharType="separate"/>
      </w:r>
      <w:r w:rsidR="00E20306" w:rsidRPr="00EC7D5C">
        <w:rPr>
          <w:b/>
        </w:rPr>
        <w:fldChar w:fldCharType="end"/>
      </w:r>
      <w:r w:rsidR="00E20306" w:rsidRPr="00EC7D5C">
        <w:rPr>
          <w:rFonts w:cs="Arial"/>
        </w:rPr>
        <w:t xml:space="preserve"> </w:t>
      </w:r>
      <w:r w:rsidR="00CE1451" w:rsidRPr="001306B4">
        <w:rPr>
          <w:b/>
        </w:rPr>
        <w:t xml:space="preserve"> </w:t>
      </w:r>
      <w:r w:rsidR="00681640" w:rsidRPr="001306B4">
        <w:rPr>
          <w:rFonts w:cs="Arial"/>
          <w:szCs w:val="20"/>
        </w:rPr>
        <w:t>beleuchtet</w:t>
      </w:r>
      <w:r w:rsidR="00681640" w:rsidRPr="001306B4">
        <w:rPr>
          <w:rFonts w:cs="Arial"/>
          <w:szCs w:val="20"/>
        </w:rPr>
        <w:tab/>
      </w:r>
      <w:r w:rsidR="00E20306" w:rsidRPr="00EC7D5C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0306" w:rsidRPr="00EC7D5C">
        <w:rPr>
          <w:b/>
        </w:rPr>
        <w:instrText xml:space="preserve"> FORMCHECKBOX </w:instrText>
      </w:r>
      <w:r w:rsidR="00F62E19">
        <w:rPr>
          <w:b/>
        </w:rPr>
      </w:r>
      <w:r w:rsidR="00F62E19">
        <w:rPr>
          <w:b/>
        </w:rPr>
        <w:fldChar w:fldCharType="separate"/>
      </w:r>
      <w:r w:rsidR="00E20306" w:rsidRPr="00EC7D5C">
        <w:rPr>
          <w:b/>
        </w:rPr>
        <w:fldChar w:fldCharType="end"/>
      </w:r>
      <w:r w:rsidR="00E20306" w:rsidRPr="00EC7D5C">
        <w:rPr>
          <w:rFonts w:cs="Arial"/>
        </w:rPr>
        <w:t xml:space="preserve"> </w:t>
      </w:r>
      <w:r w:rsidR="00B65D65" w:rsidRPr="001306B4">
        <w:rPr>
          <w:rFonts w:cs="Arial"/>
          <w:szCs w:val="20"/>
        </w:rPr>
        <w:t xml:space="preserve"> </w:t>
      </w:r>
      <w:r w:rsidR="00E97D13" w:rsidRPr="001306B4">
        <w:rPr>
          <w:rFonts w:cs="Arial"/>
          <w:szCs w:val="20"/>
        </w:rPr>
        <w:t>nicht beleuchtet</w:t>
      </w:r>
    </w:p>
    <w:p w:rsidR="00E97D13" w:rsidRPr="001306B4" w:rsidRDefault="001574BC" w:rsidP="00A02043">
      <w:pPr>
        <w:tabs>
          <w:tab w:val="left" w:pos="3402"/>
          <w:tab w:val="left" w:pos="5954"/>
        </w:tabs>
        <w:autoSpaceDE w:val="0"/>
        <w:autoSpaceDN w:val="0"/>
        <w:snapToGrid/>
        <w:spacing w:after="120" w:line="300" w:lineRule="exact"/>
        <w:rPr>
          <w:rFonts w:cs="Arial"/>
          <w:szCs w:val="20"/>
        </w:rPr>
      </w:pPr>
      <w:r w:rsidRPr="001306B4">
        <w:rPr>
          <w:rFonts w:cs="Arial"/>
          <w:b/>
          <w:szCs w:val="20"/>
        </w:rPr>
        <w:t>Reklameeinrichtung an</w:t>
      </w:r>
      <w:r w:rsidR="00B65D65" w:rsidRPr="001306B4">
        <w:rPr>
          <w:rFonts w:cs="Arial"/>
          <w:szCs w:val="20"/>
        </w:rPr>
        <w:tab/>
      </w:r>
      <w:r w:rsidR="00E20306" w:rsidRPr="00EC7D5C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0306" w:rsidRPr="00EC7D5C">
        <w:rPr>
          <w:b/>
        </w:rPr>
        <w:instrText xml:space="preserve"> FORMCHECKBOX </w:instrText>
      </w:r>
      <w:r w:rsidR="00F62E19">
        <w:rPr>
          <w:b/>
        </w:rPr>
      </w:r>
      <w:r w:rsidR="00F62E19">
        <w:rPr>
          <w:b/>
        </w:rPr>
        <w:fldChar w:fldCharType="separate"/>
      </w:r>
      <w:r w:rsidR="00E20306" w:rsidRPr="00EC7D5C">
        <w:rPr>
          <w:b/>
        </w:rPr>
        <w:fldChar w:fldCharType="end"/>
      </w:r>
      <w:r w:rsidR="00E20306" w:rsidRPr="00EC7D5C">
        <w:rPr>
          <w:rFonts w:cs="Arial"/>
        </w:rPr>
        <w:t xml:space="preserve"> </w:t>
      </w:r>
      <w:r w:rsidR="00B65D65" w:rsidRPr="001306B4">
        <w:rPr>
          <w:rFonts w:cs="Arial"/>
          <w:szCs w:val="20"/>
        </w:rPr>
        <w:t xml:space="preserve"> </w:t>
      </w:r>
      <w:r w:rsidR="00E97D13" w:rsidRPr="001306B4">
        <w:rPr>
          <w:rFonts w:cs="Arial"/>
          <w:szCs w:val="20"/>
        </w:rPr>
        <w:t xml:space="preserve">bestehendem Gebäude </w:t>
      </w:r>
      <w:r w:rsidR="00E20306">
        <w:rPr>
          <w:rFonts w:cs="Arial"/>
          <w:szCs w:val="20"/>
        </w:rPr>
        <w:tab/>
      </w:r>
      <w:r w:rsidR="00E20306" w:rsidRPr="00EC7D5C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0306" w:rsidRPr="00EC7D5C">
        <w:rPr>
          <w:b/>
        </w:rPr>
        <w:instrText xml:space="preserve"> FORMCHECKBOX </w:instrText>
      </w:r>
      <w:r w:rsidR="00F62E19">
        <w:rPr>
          <w:b/>
        </w:rPr>
      </w:r>
      <w:r w:rsidR="00F62E19">
        <w:rPr>
          <w:b/>
        </w:rPr>
        <w:fldChar w:fldCharType="separate"/>
      </w:r>
      <w:r w:rsidR="00E20306" w:rsidRPr="00EC7D5C">
        <w:rPr>
          <w:b/>
        </w:rPr>
        <w:fldChar w:fldCharType="end"/>
      </w:r>
      <w:r w:rsidR="00E20306" w:rsidRPr="00EC7D5C">
        <w:rPr>
          <w:rFonts w:cs="Arial"/>
        </w:rPr>
        <w:t xml:space="preserve"> </w:t>
      </w:r>
      <w:r w:rsidR="00B65D65" w:rsidRPr="001306B4">
        <w:rPr>
          <w:rFonts w:cs="Arial"/>
          <w:szCs w:val="20"/>
        </w:rPr>
        <w:t xml:space="preserve"> </w:t>
      </w:r>
      <w:r w:rsidR="00E97D13" w:rsidRPr="001306B4">
        <w:rPr>
          <w:rFonts w:cs="Arial"/>
          <w:szCs w:val="20"/>
        </w:rPr>
        <w:t xml:space="preserve">an Neubau </w:t>
      </w:r>
      <w:r w:rsidR="00CE1451" w:rsidRPr="001306B4">
        <w:rPr>
          <w:rFonts w:cs="Arial"/>
          <w:szCs w:val="20"/>
        </w:rPr>
        <w:br/>
      </w:r>
      <w:r w:rsidRPr="001306B4">
        <w:rPr>
          <w:rFonts w:cs="Arial"/>
          <w:szCs w:val="20"/>
        </w:rPr>
        <w:tab/>
      </w:r>
      <w:r w:rsidR="00E20306" w:rsidRPr="00EC7D5C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0306" w:rsidRPr="00EC7D5C">
        <w:rPr>
          <w:b/>
        </w:rPr>
        <w:instrText xml:space="preserve"> FORMCHECKBOX </w:instrText>
      </w:r>
      <w:r w:rsidR="00F62E19">
        <w:rPr>
          <w:b/>
        </w:rPr>
      </w:r>
      <w:r w:rsidR="00F62E19">
        <w:rPr>
          <w:b/>
        </w:rPr>
        <w:fldChar w:fldCharType="separate"/>
      </w:r>
      <w:r w:rsidR="00E20306" w:rsidRPr="00EC7D5C">
        <w:rPr>
          <w:b/>
        </w:rPr>
        <w:fldChar w:fldCharType="end"/>
      </w:r>
      <w:r w:rsidR="00E20306" w:rsidRPr="00EC7D5C">
        <w:rPr>
          <w:rFonts w:cs="Arial"/>
        </w:rPr>
        <w:t xml:space="preserve"> </w:t>
      </w:r>
      <w:r w:rsidR="00B65D65" w:rsidRPr="001306B4">
        <w:rPr>
          <w:rFonts w:cs="Arial"/>
          <w:szCs w:val="20"/>
        </w:rPr>
        <w:t xml:space="preserve"> </w:t>
      </w:r>
      <w:r w:rsidR="00E97D13" w:rsidRPr="001306B4">
        <w:rPr>
          <w:rFonts w:cs="Arial"/>
          <w:szCs w:val="20"/>
        </w:rPr>
        <w:t>freistehend</w:t>
      </w:r>
    </w:p>
    <w:p w:rsidR="00AC4898" w:rsidRPr="001306B4" w:rsidRDefault="00E97D13" w:rsidP="00A02043">
      <w:pPr>
        <w:tabs>
          <w:tab w:val="left" w:pos="3402"/>
          <w:tab w:val="left" w:pos="3969"/>
          <w:tab w:val="left" w:pos="4820"/>
          <w:tab w:val="left" w:pos="6663"/>
        </w:tabs>
        <w:autoSpaceDE w:val="0"/>
        <w:autoSpaceDN w:val="0"/>
        <w:snapToGrid/>
        <w:spacing w:after="120" w:line="300" w:lineRule="exact"/>
        <w:rPr>
          <w:rFonts w:cs="Arial"/>
          <w:szCs w:val="20"/>
        </w:rPr>
      </w:pPr>
      <w:r w:rsidRPr="001306B4">
        <w:rPr>
          <w:rFonts w:cs="Arial"/>
          <w:b/>
          <w:bCs/>
          <w:szCs w:val="20"/>
        </w:rPr>
        <w:t>Örtlichkei</w:t>
      </w:r>
      <w:r w:rsidR="001574BC" w:rsidRPr="001306B4">
        <w:rPr>
          <w:rFonts w:cs="Arial"/>
          <w:b/>
          <w:bCs/>
          <w:szCs w:val="20"/>
        </w:rPr>
        <w:t>t</w:t>
      </w:r>
      <w:r w:rsidR="00CE1451" w:rsidRPr="001306B4">
        <w:rPr>
          <w:rFonts w:cs="Arial"/>
          <w:b/>
          <w:bCs/>
          <w:szCs w:val="20"/>
        </w:rPr>
        <w:t xml:space="preserve"> </w:t>
      </w:r>
      <w:r w:rsidR="00875E24" w:rsidRPr="001306B4">
        <w:rPr>
          <w:rFonts w:cs="Arial"/>
          <w:b/>
          <w:bCs/>
          <w:szCs w:val="20"/>
        </w:rPr>
        <w:t>GS-Nr.</w:t>
      </w:r>
      <w:r w:rsidR="00743002" w:rsidRPr="001306B4">
        <w:rPr>
          <w:rFonts w:cs="Arial"/>
          <w:b/>
          <w:bCs/>
          <w:szCs w:val="20"/>
        </w:rPr>
        <w:t xml:space="preserve"> </w:t>
      </w:r>
      <w:r w:rsidR="00D04BCA" w:rsidRPr="001306B4">
        <w:rPr>
          <w:rFonts w:cs="Arial"/>
          <w:b/>
          <w:bCs/>
          <w:szCs w:val="20"/>
        </w:rPr>
        <w:tab/>
      </w:r>
      <w:r w:rsidR="00CE1451" w:rsidRPr="001306B4">
        <w:rPr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1451" w:rsidRPr="001306B4">
        <w:rPr>
          <w:u w:val="dotted"/>
        </w:rPr>
        <w:instrText xml:space="preserve"> FORMTEXT </w:instrText>
      </w:r>
      <w:r w:rsidR="00CE1451" w:rsidRPr="001306B4">
        <w:rPr>
          <w:u w:val="dotted"/>
        </w:rPr>
      </w:r>
      <w:r w:rsidR="00CE1451" w:rsidRPr="001306B4">
        <w:rPr>
          <w:u w:val="dotted"/>
        </w:rPr>
        <w:fldChar w:fldCharType="separate"/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u w:val="dotted"/>
        </w:rPr>
        <w:fldChar w:fldCharType="end"/>
      </w:r>
      <w:r w:rsidR="00250E8E" w:rsidRPr="001306B4">
        <w:rPr>
          <w:u w:val="dotted"/>
        </w:rPr>
        <w:br/>
      </w:r>
      <w:r w:rsidR="00743002" w:rsidRPr="001306B4">
        <w:rPr>
          <w:rFonts w:cs="Arial"/>
          <w:szCs w:val="20"/>
        </w:rPr>
        <w:t xml:space="preserve">Adresse </w:t>
      </w:r>
      <w:r w:rsidR="00D04BCA" w:rsidRPr="001306B4">
        <w:rPr>
          <w:rFonts w:cs="Arial"/>
          <w:szCs w:val="20"/>
        </w:rPr>
        <w:tab/>
      </w:r>
      <w:r w:rsidR="00CE1451" w:rsidRPr="001306B4">
        <w:rPr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1451" w:rsidRPr="001306B4">
        <w:rPr>
          <w:u w:val="dotted"/>
        </w:rPr>
        <w:instrText xml:space="preserve"> FORMTEXT </w:instrText>
      </w:r>
      <w:r w:rsidR="00CE1451" w:rsidRPr="001306B4">
        <w:rPr>
          <w:u w:val="dotted"/>
        </w:rPr>
      </w:r>
      <w:r w:rsidR="00CE1451" w:rsidRPr="001306B4">
        <w:rPr>
          <w:u w:val="dotted"/>
        </w:rPr>
        <w:fldChar w:fldCharType="separate"/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u w:val="dotted"/>
        </w:rPr>
        <w:fldChar w:fldCharType="end"/>
      </w:r>
    </w:p>
    <w:p w:rsidR="00E97D13" w:rsidRPr="001306B4" w:rsidRDefault="00743002" w:rsidP="00A02043">
      <w:pPr>
        <w:tabs>
          <w:tab w:val="left" w:pos="3402"/>
        </w:tabs>
        <w:autoSpaceDE w:val="0"/>
        <w:autoSpaceDN w:val="0"/>
        <w:snapToGrid/>
        <w:spacing w:after="120" w:line="300" w:lineRule="exact"/>
        <w:rPr>
          <w:rFonts w:cs="Arial"/>
          <w:szCs w:val="20"/>
        </w:rPr>
      </w:pPr>
      <w:r w:rsidRPr="001306B4">
        <w:rPr>
          <w:rFonts w:cs="Arial"/>
          <w:b/>
          <w:bCs/>
          <w:szCs w:val="20"/>
        </w:rPr>
        <w:t>Reklamefirma</w:t>
      </w:r>
      <w:r w:rsidR="006B4033" w:rsidRPr="001306B4">
        <w:rPr>
          <w:rFonts w:cs="Arial"/>
          <w:b/>
          <w:bCs/>
          <w:szCs w:val="20"/>
        </w:rPr>
        <w:tab/>
      </w:r>
      <w:r w:rsidR="00CE1451" w:rsidRPr="001306B4">
        <w:rPr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1451" w:rsidRPr="001306B4">
        <w:rPr>
          <w:u w:val="dotted"/>
        </w:rPr>
        <w:instrText xml:space="preserve"> FORMTEXT </w:instrText>
      </w:r>
      <w:r w:rsidR="00CE1451" w:rsidRPr="001306B4">
        <w:rPr>
          <w:u w:val="dotted"/>
        </w:rPr>
      </w:r>
      <w:r w:rsidR="00CE1451" w:rsidRPr="001306B4">
        <w:rPr>
          <w:u w:val="dotted"/>
        </w:rPr>
        <w:fldChar w:fldCharType="separate"/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u w:val="dotted"/>
        </w:rPr>
        <w:fldChar w:fldCharType="end"/>
      </w:r>
      <w:r w:rsidR="00CE1451" w:rsidRPr="001306B4">
        <w:rPr>
          <w:rFonts w:cs="Arial"/>
          <w:szCs w:val="20"/>
        </w:rPr>
        <w:t xml:space="preserve"> </w:t>
      </w:r>
      <w:r w:rsidR="00250E8E" w:rsidRPr="001306B4">
        <w:rPr>
          <w:rFonts w:cs="Arial"/>
          <w:szCs w:val="20"/>
        </w:rPr>
        <w:br/>
      </w:r>
      <w:r w:rsidRPr="001306B4">
        <w:rPr>
          <w:rFonts w:cs="Arial"/>
          <w:szCs w:val="20"/>
        </w:rPr>
        <w:t>Adresse und Tel</w:t>
      </w:r>
      <w:r w:rsidR="00250E8E" w:rsidRPr="001306B4">
        <w:rPr>
          <w:rFonts w:cs="Arial"/>
          <w:szCs w:val="20"/>
        </w:rPr>
        <w:t>efon</w:t>
      </w:r>
      <w:r w:rsidR="006B4033" w:rsidRPr="001306B4">
        <w:rPr>
          <w:rFonts w:cs="Arial"/>
          <w:szCs w:val="20"/>
        </w:rPr>
        <w:tab/>
      </w:r>
      <w:r w:rsidR="00CE1451" w:rsidRPr="001306B4">
        <w:rPr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1451" w:rsidRPr="001306B4">
        <w:rPr>
          <w:u w:val="dotted"/>
        </w:rPr>
        <w:instrText xml:space="preserve"> FORMTEXT </w:instrText>
      </w:r>
      <w:r w:rsidR="00CE1451" w:rsidRPr="001306B4">
        <w:rPr>
          <w:u w:val="dotted"/>
        </w:rPr>
      </w:r>
      <w:r w:rsidR="00CE1451" w:rsidRPr="001306B4">
        <w:rPr>
          <w:u w:val="dotted"/>
        </w:rPr>
        <w:fldChar w:fldCharType="separate"/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u w:val="dotted"/>
        </w:rPr>
        <w:fldChar w:fldCharType="end"/>
      </w:r>
    </w:p>
    <w:p w:rsidR="00E97D13" w:rsidRPr="001306B4" w:rsidRDefault="00D04BCA" w:rsidP="00A02043">
      <w:pPr>
        <w:tabs>
          <w:tab w:val="left" w:pos="3402"/>
        </w:tabs>
        <w:autoSpaceDE w:val="0"/>
        <w:autoSpaceDN w:val="0"/>
        <w:snapToGrid/>
        <w:spacing w:after="120" w:line="300" w:lineRule="exact"/>
        <w:rPr>
          <w:rFonts w:cs="Arial"/>
          <w:b/>
          <w:bCs/>
          <w:szCs w:val="20"/>
        </w:rPr>
      </w:pPr>
      <w:r w:rsidRPr="001306B4">
        <w:rPr>
          <w:rFonts w:cs="Arial"/>
          <w:b/>
          <w:bCs/>
          <w:szCs w:val="20"/>
        </w:rPr>
        <w:t>Projektverfasser</w:t>
      </w:r>
      <w:r w:rsidR="006B4033" w:rsidRPr="001306B4">
        <w:rPr>
          <w:rFonts w:cs="Arial"/>
          <w:b/>
          <w:bCs/>
          <w:szCs w:val="20"/>
        </w:rPr>
        <w:tab/>
      </w:r>
      <w:r w:rsidR="00CE1451" w:rsidRPr="001306B4">
        <w:rPr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1451" w:rsidRPr="001306B4">
        <w:rPr>
          <w:u w:val="dotted"/>
        </w:rPr>
        <w:instrText xml:space="preserve"> FORMTEXT </w:instrText>
      </w:r>
      <w:r w:rsidR="00CE1451" w:rsidRPr="001306B4">
        <w:rPr>
          <w:u w:val="dotted"/>
        </w:rPr>
      </w:r>
      <w:r w:rsidR="00CE1451" w:rsidRPr="001306B4">
        <w:rPr>
          <w:u w:val="dotted"/>
        </w:rPr>
        <w:fldChar w:fldCharType="separate"/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u w:val="dotted"/>
        </w:rPr>
        <w:fldChar w:fldCharType="end"/>
      </w:r>
      <w:r w:rsidR="00250E8E" w:rsidRPr="001306B4">
        <w:rPr>
          <w:rFonts w:cs="Arial"/>
          <w:b/>
          <w:bCs/>
          <w:szCs w:val="20"/>
        </w:rPr>
        <w:br/>
      </w:r>
      <w:r w:rsidR="00743002" w:rsidRPr="001306B4">
        <w:rPr>
          <w:rFonts w:cs="Arial"/>
          <w:szCs w:val="20"/>
        </w:rPr>
        <w:t>Adresse und Tel</w:t>
      </w:r>
      <w:r w:rsidR="00250E8E" w:rsidRPr="001306B4">
        <w:rPr>
          <w:rFonts w:cs="Arial"/>
          <w:szCs w:val="20"/>
        </w:rPr>
        <w:t>efon</w:t>
      </w:r>
      <w:r w:rsidR="006B4033" w:rsidRPr="001306B4">
        <w:rPr>
          <w:rFonts w:cs="Arial"/>
          <w:szCs w:val="20"/>
        </w:rPr>
        <w:tab/>
      </w:r>
      <w:r w:rsidR="00CE1451" w:rsidRPr="001306B4">
        <w:rPr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1451" w:rsidRPr="001306B4">
        <w:rPr>
          <w:u w:val="dotted"/>
        </w:rPr>
        <w:instrText xml:space="preserve"> FORMTEXT </w:instrText>
      </w:r>
      <w:r w:rsidR="00CE1451" w:rsidRPr="001306B4">
        <w:rPr>
          <w:u w:val="dotted"/>
        </w:rPr>
      </w:r>
      <w:r w:rsidR="00CE1451" w:rsidRPr="001306B4">
        <w:rPr>
          <w:u w:val="dotted"/>
        </w:rPr>
        <w:fldChar w:fldCharType="separate"/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noProof/>
          <w:u w:val="dotted"/>
        </w:rPr>
        <w:t> </w:t>
      </w:r>
      <w:r w:rsidR="00CE1451" w:rsidRPr="001306B4">
        <w:rPr>
          <w:u w:val="dotted"/>
        </w:rPr>
        <w:fldChar w:fldCharType="end"/>
      </w:r>
    </w:p>
    <w:p w:rsidR="00D25831" w:rsidRPr="001306B4" w:rsidRDefault="00E97D13" w:rsidP="00A02043">
      <w:pPr>
        <w:tabs>
          <w:tab w:val="left" w:pos="2835"/>
        </w:tabs>
        <w:autoSpaceDE w:val="0"/>
        <w:autoSpaceDN w:val="0"/>
        <w:snapToGrid/>
        <w:spacing w:line="300" w:lineRule="exact"/>
        <w:rPr>
          <w:rFonts w:cs="Arial"/>
          <w:b/>
          <w:bCs/>
          <w:szCs w:val="20"/>
        </w:rPr>
      </w:pPr>
      <w:r w:rsidRPr="001306B4">
        <w:rPr>
          <w:rFonts w:cs="Arial"/>
          <w:b/>
          <w:bCs/>
          <w:szCs w:val="20"/>
        </w:rPr>
        <w:t>Erforderli</w:t>
      </w:r>
      <w:r w:rsidR="0006747C" w:rsidRPr="001306B4">
        <w:rPr>
          <w:rFonts w:cs="Arial"/>
          <w:b/>
          <w:bCs/>
          <w:szCs w:val="20"/>
        </w:rPr>
        <w:t>che Unterlagen</w:t>
      </w:r>
    </w:p>
    <w:p w:rsidR="0066606E" w:rsidRPr="001306B4" w:rsidRDefault="0066606E" w:rsidP="00A02043">
      <w:pPr>
        <w:pStyle w:val="Listenabsatz"/>
        <w:numPr>
          <w:ilvl w:val="0"/>
          <w:numId w:val="34"/>
        </w:numPr>
        <w:tabs>
          <w:tab w:val="left" w:pos="2835"/>
        </w:tabs>
        <w:autoSpaceDE w:val="0"/>
        <w:autoSpaceDN w:val="0"/>
        <w:snapToGrid/>
        <w:spacing w:after="120" w:line="300" w:lineRule="exact"/>
        <w:ind w:left="284" w:hanging="284"/>
        <w:jc w:val="both"/>
        <w:rPr>
          <w:rFonts w:cs="Arial"/>
          <w:bCs/>
          <w:szCs w:val="20"/>
        </w:rPr>
      </w:pPr>
      <w:r w:rsidRPr="001306B4">
        <w:rPr>
          <w:rFonts w:cs="Arial"/>
          <w:bCs/>
          <w:szCs w:val="20"/>
        </w:rPr>
        <w:t xml:space="preserve">Gesuchsformular, vollständig ausgefüllt mit allen erforderlichen Beilagen. Sämtliche </w:t>
      </w:r>
      <w:r w:rsidR="00D04BCA" w:rsidRPr="001306B4">
        <w:rPr>
          <w:rFonts w:cs="Arial"/>
          <w:bCs/>
          <w:szCs w:val="20"/>
        </w:rPr>
        <w:t>U</w:t>
      </w:r>
      <w:r w:rsidRPr="001306B4">
        <w:rPr>
          <w:rFonts w:cs="Arial"/>
          <w:bCs/>
          <w:szCs w:val="20"/>
        </w:rPr>
        <w:t>nterlagen sind im Doppel einzureichen</w:t>
      </w:r>
      <w:r w:rsidR="00D6138E" w:rsidRPr="001306B4">
        <w:rPr>
          <w:rFonts w:cs="Arial"/>
          <w:bCs/>
          <w:szCs w:val="20"/>
        </w:rPr>
        <w:t>.</w:t>
      </w:r>
    </w:p>
    <w:p w:rsidR="00E97D13" w:rsidRPr="001306B4" w:rsidRDefault="00E97D13" w:rsidP="00A02043">
      <w:pPr>
        <w:pStyle w:val="Listenabsatz"/>
        <w:numPr>
          <w:ilvl w:val="0"/>
          <w:numId w:val="34"/>
        </w:numPr>
        <w:tabs>
          <w:tab w:val="left" w:pos="2835"/>
        </w:tabs>
        <w:autoSpaceDE w:val="0"/>
        <w:autoSpaceDN w:val="0"/>
        <w:snapToGrid/>
        <w:spacing w:after="120" w:line="300" w:lineRule="exact"/>
        <w:ind w:left="284" w:hanging="284"/>
        <w:jc w:val="both"/>
        <w:rPr>
          <w:rFonts w:cs="Arial"/>
          <w:szCs w:val="20"/>
        </w:rPr>
      </w:pPr>
      <w:r w:rsidRPr="001306B4">
        <w:rPr>
          <w:rFonts w:cs="Arial"/>
          <w:szCs w:val="20"/>
        </w:rPr>
        <w:t>Situationsplan oder Grundbuchplan mit massstabgetreuer Eintragung der Bauten und den</w:t>
      </w:r>
      <w:r w:rsidR="00D6138E" w:rsidRPr="001306B4">
        <w:rPr>
          <w:rFonts w:cs="Arial"/>
          <w:szCs w:val="20"/>
        </w:rPr>
        <w:t xml:space="preserve"> </w:t>
      </w:r>
      <w:r w:rsidRPr="001306B4">
        <w:rPr>
          <w:rFonts w:cs="Arial"/>
          <w:szCs w:val="20"/>
        </w:rPr>
        <w:t>geplanten oder den allenfalls bereits vorhandenen Reklameeinrichtungen. Der genaue Standort</w:t>
      </w:r>
      <w:r w:rsidR="00D6138E" w:rsidRPr="001306B4">
        <w:rPr>
          <w:rFonts w:cs="Arial"/>
          <w:szCs w:val="20"/>
        </w:rPr>
        <w:t xml:space="preserve"> </w:t>
      </w:r>
      <w:r w:rsidRPr="001306B4">
        <w:rPr>
          <w:rFonts w:cs="Arial"/>
          <w:szCs w:val="20"/>
        </w:rPr>
        <w:t>(freistehend oder an der Fassade) ist zu bezeichnen. Aus den Unterlagen muss ersichtlich</w:t>
      </w:r>
      <w:r w:rsidR="00D6138E" w:rsidRPr="001306B4">
        <w:rPr>
          <w:rFonts w:cs="Arial"/>
          <w:szCs w:val="20"/>
        </w:rPr>
        <w:t xml:space="preserve"> </w:t>
      </w:r>
      <w:r w:rsidRPr="001306B4">
        <w:rPr>
          <w:rFonts w:cs="Arial"/>
          <w:szCs w:val="20"/>
        </w:rPr>
        <w:t>sein, welche Reklameeinrichtungen allenfalls entfernt werden.</w:t>
      </w:r>
    </w:p>
    <w:p w:rsidR="00E97D13" w:rsidRPr="001306B4" w:rsidRDefault="00E97D13" w:rsidP="00A02043">
      <w:pPr>
        <w:pStyle w:val="Listenabsatz"/>
        <w:numPr>
          <w:ilvl w:val="0"/>
          <w:numId w:val="34"/>
        </w:numPr>
        <w:tabs>
          <w:tab w:val="left" w:pos="2835"/>
        </w:tabs>
        <w:autoSpaceDE w:val="0"/>
        <w:autoSpaceDN w:val="0"/>
        <w:snapToGrid/>
        <w:spacing w:after="120" w:line="300" w:lineRule="exact"/>
        <w:ind w:left="284" w:hanging="284"/>
        <w:jc w:val="both"/>
        <w:rPr>
          <w:rFonts w:cs="Arial"/>
          <w:szCs w:val="20"/>
        </w:rPr>
      </w:pPr>
      <w:r w:rsidRPr="001306B4">
        <w:rPr>
          <w:rFonts w:cs="Arial"/>
          <w:szCs w:val="20"/>
        </w:rPr>
        <w:t>Detailpläne (Massstab 1:100) mit Angaben über Form, Grösse, Farbe und Material der Reklameeinrichtungen.</w:t>
      </w:r>
      <w:r w:rsidR="00D6138E" w:rsidRPr="001306B4">
        <w:rPr>
          <w:rFonts w:cs="Arial"/>
          <w:szCs w:val="20"/>
        </w:rPr>
        <w:t xml:space="preserve"> </w:t>
      </w:r>
      <w:r w:rsidRPr="001306B4">
        <w:rPr>
          <w:rFonts w:cs="Arial"/>
          <w:szCs w:val="20"/>
        </w:rPr>
        <w:t>Auf den Plänen oder Skizzen müssen sämtliche Masse wie Gesamtgrösse,</w:t>
      </w:r>
      <w:r w:rsidR="00D6138E" w:rsidRPr="001306B4">
        <w:rPr>
          <w:rFonts w:cs="Arial"/>
          <w:szCs w:val="20"/>
        </w:rPr>
        <w:t xml:space="preserve"> </w:t>
      </w:r>
      <w:r w:rsidRPr="001306B4">
        <w:rPr>
          <w:rFonts w:cs="Arial"/>
          <w:szCs w:val="20"/>
        </w:rPr>
        <w:t>Schriftgrösse, Farben und Materialien aufgeführt sein. Als Alternative können auch</w:t>
      </w:r>
      <w:r w:rsidR="00D6138E" w:rsidRPr="001306B4">
        <w:rPr>
          <w:rFonts w:cs="Arial"/>
          <w:szCs w:val="20"/>
        </w:rPr>
        <w:t xml:space="preserve"> </w:t>
      </w:r>
      <w:r w:rsidRPr="001306B4">
        <w:rPr>
          <w:rFonts w:cs="Arial"/>
          <w:szCs w:val="20"/>
        </w:rPr>
        <w:t>Fotomontagen oder Fotos im Mindestformat von 6 x 9 cm eingereicht werden.</w:t>
      </w:r>
    </w:p>
    <w:p w:rsidR="00E97D13" w:rsidRPr="001306B4" w:rsidRDefault="00E97D13" w:rsidP="00A02043">
      <w:pPr>
        <w:pStyle w:val="Listenabsatz"/>
        <w:numPr>
          <w:ilvl w:val="0"/>
          <w:numId w:val="34"/>
        </w:numPr>
        <w:tabs>
          <w:tab w:val="left" w:pos="2835"/>
        </w:tabs>
        <w:autoSpaceDE w:val="0"/>
        <w:autoSpaceDN w:val="0"/>
        <w:snapToGrid/>
        <w:spacing w:after="120" w:line="300" w:lineRule="exact"/>
        <w:ind w:left="284" w:hanging="284"/>
        <w:jc w:val="both"/>
        <w:rPr>
          <w:rFonts w:cs="Arial"/>
          <w:szCs w:val="20"/>
        </w:rPr>
      </w:pPr>
      <w:r w:rsidRPr="001306B4">
        <w:rPr>
          <w:rFonts w:cs="Arial"/>
          <w:szCs w:val="20"/>
        </w:rPr>
        <w:t>Bei Leuchtreklamen ist ein technischer Beschrieb mit Angaben über Art und Wirkung der Beleuchtung,</w:t>
      </w:r>
      <w:r w:rsidR="00D6138E" w:rsidRPr="001306B4">
        <w:rPr>
          <w:rFonts w:cs="Arial"/>
          <w:szCs w:val="20"/>
        </w:rPr>
        <w:t xml:space="preserve"> der Beleuchtungsintensi</w:t>
      </w:r>
      <w:r w:rsidR="006B4033" w:rsidRPr="001306B4">
        <w:rPr>
          <w:rFonts w:cs="Arial"/>
          <w:szCs w:val="20"/>
        </w:rPr>
        <w:t>tät und der Farbwirkung erforderlich.</w:t>
      </w:r>
    </w:p>
    <w:p w:rsidR="00E97D13" w:rsidRPr="001306B4" w:rsidRDefault="00D04BCA" w:rsidP="00A02043">
      <w:pPr>
        <w:tabs>
          <w:tab w:val="left" w:pos="2835"/>
        </w:tabs>
        <w:autoSpaceDE w:val="0"/>
        <w:autoSpaceDN w:val="0"/>
        <w:snapToGrid/>
        <w:spacing w:line="300" w:lineRule="exact"/>
        <w:rPr>
          <w:rFonts w:cs="Arial"/>
          <w:b/>
          <w:bCs/>
          <w:szCs w:val="20"/>
        </w:rPr>
      </w:pPr>
      <w:r w:rsidRPr="001306B4">
        <w:rPr>
          <w:rFonts w:cs="Arial"/>
          <w:b/>
          <w:bCs/>
          <w:szCs w:val="20"/>
        </w:rPr>
        <w:t>Unterschriften</w:t>
      </w:r>
    </w:p>
    <w:p w:rsidR="006461AF" w:rsidRPr="001306B4" w:rsidRDefault="00E97D13" w:rsidP="00A02043">
      <w:pPr>
        <w:tabs>
          <w:tab w:val="left" w:pos="1701"/>
          <w:tab w:val="left" w:pos="4820"/>
          <w:tab w:val="left" w:pos="4962"/>
          <w:tab w:val="left" w:pos="5670"/>
          <w:tab w:val="right" w:pos="8503"/>
        </w:tabs>
        <w:autoSpaceDE w:val="0"/>
        <w:autoSpaceDN w:val="0"/>
        <w:snapToGrid/>
        <w:spacing w:after="120" w:line="300" w:lineRule="exact"/>
        <w:rPr>
          <w:rFonts w:cs="Arial"/>
          <w:szCs w:val="20"/>
        </w:rPr>
      </w:pPr>
      <w:r w:rsidRPr="001306B4">
        <w:rPr>
          <w:rFonts w:cs="Arial"/>
          <w:szCs w:val="20"/>
        </w:rPr>
        <w:t>G</w:t>
      </w:r>
      <w:r w:rsidR="00AC4898" w:rsidRPr="001306B4">
        <w:rPr>
          <w:rFonts w:cs="Arial"/>
          <w:szCs w:val="20"/>
        </w:rPr>
        <w:t>esuchs</w:t>
      </w:r>
      <w:r w:rsidR="00D04BCA" w:rsidRPr="001306B4">
        <w:rPr>
          <w:rFonts w:cs="Arial"/>
          <w:szCs w:val="20"/>
        </w:rPr>
        <w:t xml:space="preserve">teller </w:t>
      </w:r>
      <w:r w:rsidR="00250E8E" w:rsidRPr="001306B4">
        <w:rPr>
          <w:rFonts w:cs="Arial"/>
          <w:szCs w:val="20"/>
        </w:rPr>
        <w:tab/>
      </w:r>
      <w:r w:rsidR="00250E8E" w:rsidRPr="001306B4">
        <w:rPr>
          <w:u w:val="dotted"/>
        </w:rPr>
        <w:tab/>
      </w:r>
      <w:r w:rsidR="00250E8E" w:rsidRPr="001306B4">
        <w:rPr>
          <w:rFonts w:cs="Arial"/>
          <w:szCs w:val="20"/>
        </w:rPr>
        <w:tab/>
      </w:r>
      <w:r w:rsidRPr="001306B4">
        <w:rPr>
          <w:rFonts w:cs="Arial"/>
          <w:szCs w:val="20"/>
        </w:rPr>
        <w:t>Datum</w:t>
      </w:r>
      <w:r w:rsidR="00A02043" w:rsidRPr="001306B4">
        <w:rPr>
          <w:rFonts w:cs="Arial"/>
          <w:szCs w:val="20"/>
        </w:rPr>
        <w:tab/>
      </w:r>
      <w:r w:rsidR="00250E8E" w:rsidRPr="001306B4">
        <w:rPr>
          <w:u w:val="dotted"/>
        </w:rPr>
        <w:tab/>
      </w:r>
      <w:r w:rsidR="00A02043" w:rsidRPr="001306B4">
        <w:rPr>
          <w:u w:val="dotted"/>
        </w:rPr>
        <w:br/>
      </w:r>
      <w:r w:rsidRPr="001306B4">
        <w:rPr>
          <w:rFonts w:cs="Arial"/>
          <w:szCs w:val="20"/>
        </w:rPr>
        <w:t>Grundeigentümer</w:t>
      </w:r>
      <w:r w:rsidR="00250E8E" w:rsidRPr="001306B4">
        <w:rPr>
          <w:rFonts w:cs="Arial"/>
          <w:szCs w:val="20"/>
        </w:rPr>
        <w:tab/>
      </w:r>
      <w:r w:rsidR="00D04BCA" w:rsidRPr="001306B4">
        <w:rPr>
          <w:rFonts w:cs="Arial"/>
          <w:szCs w:val="20"/>
        </w:rPr>
        <w:t xml:space="preserve"> </w:t>
      </w:r>
      <w:r w:rsidR="00250E8E" w:rsidRPr="001306B4">
        <w:rPr>
          <w:u w:val="dotted"/>
        </w:rPr>
        <w:tab/>
      </w:r>
      <w:r w:rsidR="00250E8E" w:rsidRPr="001306B4">
        <w:rPr>
          <w:rFonts w:cs="Arial"/>
          <w:szCs w:val="20"/>
        </w:rPr>
        <w:tab/>
      </w:r>
      <w:r w:rsidRPr="001306B4">
        <w:rPr>
          <w:rFonts w:cs="Arial"/>
          <w:szCs w:val="20"/>
        </w:rPr>
        <w:t>Datum</w:t>
      </w:r>
      <w:r w:rsidR="00A02043" w:rsidRPr="001306B4">
        <w:rPr>
          <w:rFonts w:cs="Arial"/>
          <w:szCs w:val="20"/>
        </w:rPr>
        <w:tab/>
      </w:r>
      <w:r w:rsidR="00250E8E" w:rsidRPr="001306B4">
        <w:rPr>
          <w:u w:val="dotted"/>
        </w:rPr>
        <w:tab/>
      </w:r>
      <w:r w:rsidR="00A02043" w:rsidRPr="001306B4">
        <w:rPr>
          <w:u w:val="dotted"/>
        </w:rPr>
        <w:br/>
      </w:r>
      <w:r w:rsidRPr="001306B4">
        <w:rPr>
          <w:rFonts w:cs="Arial"/>
          <w:szCs w:val="20"/>
        </w:rPr>
        <w:t>Grundeigentümer</w:t>
      </w:r>
      <w:r w:rsidR="00250E8E" w:rsidRPr="001306B4">
        <w:rPr>
          <w:rFonts w:cs="Arial"/>
          <w:szCs w:val="20"/>
        </w:rPr>
        <w:tab/>
      </w:r>
      <w:r w:rsidR="00250E8E" w:rsidRPr="001306B4">
        <w:rPr>
          <w:u w:val="dotted"/>
        </w:rPr>
        <w:tab/>
      </w:r>
      <w:r w:rsidR="00250E8E" w:rsidRPr="001306B4">
        <w:tab/>
      </w:r>
      <w:r w:rsidRPr="001306B4">
        <w:rPr>
          <w:rFonts w:cs="Arial"/>
          <w:szCs w:val="20"/>
        </w:rPr>
        <w:t>Datum</w:t>
      </w:r>
      <w:r w:rsidR="00A02043" w:rsidRPr="001306B4">
        <w:rPr>
          <w:rFonts w:cs="Arial"/>
          <w:szCs w:val="20"/>
        </w:rPr>
        <w:tab/>
      </w:r>
      <w:r w:rsidR="00250E8E" w:rsidRPr="001306B4">
        <w:rPr>
          <w:u w:val="dotted"/>
        </w:rPr>
        <w:tab/>
      </w:r>
    </w:p>
    <w:sectPr w:rsidR="006461AF" w:rsidRPr="001306B4" w:rsidSect="00A02043">
      <w:headerReference w:type="default" r:id="rId11"/>
      <w:footerReference w:type="default" r:id="rId12"/>
      <w:type w:val="continuous"/>
      <w:pgSz w:w="11906" w:h="16838" w:code="9"/>
      <w:pgMar w:top="1134" w:right="1418" w:bottom="284" w:left="1985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E19" w:rsidRPr="001306B4" w:rsidRDefault="00F62E19">
      <w:r w:rsidRPr="001306B4">
        <w:separator/>
      </w:r>
    </w:p>
  </w:endnote>
  <w:endnote w:type="continuationSeparator" w:id="0">
    <w:p w:rsidR="00F62E19" w:rsidRPr="001306B4" w:rsidRDefault="00F62E19">
      <w:r w:rsidRPr="001306B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A37" w:rsidRPr="00301195" w:rsidRDefault="00764A37" w:rsidP="003011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E19" w:rsidRPr="001306B4" w:rsidRDefault="00F62E19">
      <w:r w:rsidRPr="001306B4">
        <w:separator/>
      </w:r>
    </w:p>
  </w:footnote>
  <w:footnote w:type="continuationSeparator" w:id="0">
    <w:p w:rsidR="00F62E19" w:rsidRPr="001306B4" w:rsidRDefault="00F62E19">
      <w:r w:rsidRPr="001306B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637" w:type="dxa"/>
      <w:tblInd w:w="686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37"/>
    </w:tblGrid>
    <w:tr w:rsidR="00764A37" w:rsidRPr="001306B4" w:rsidTr="007C7331">
      <w:trPr>
        <w:cantSplit/>
        <w:trHeight w:hRule="exact" w:val="2268"/>
      </w:trPr>
      <w:tc>
        <w:tcPr>
          <w:tcW w:w="2637" w:type="dxa"/>
          <w:hideMark/>
        </w:tcPr>
        <w:p w:rsidR="00764A37" w:rsidRPr="001306B4" w:rsidRDefault="00764A37" w:rsidP="002439D0">
          <w:pPr>
            <w:pStyle w:val="SenderDepartment"/>
            <w:rPr>
              <w:highlight w:val="white"/>
            </w:rPr>
          </w:pPr>
          <w:r w:rsidRPr="001306B4">
            <w:rPr>
              <w:highlight w:val="white"/>
            </w:rPr>
            <w:fldChar w:fldCharType="begin"/>
          </w:r>
          <w:r w:rsidRPr="001306B4">
            <w:rPr>
              <w:highlight w:val="white"/>
            </w:rPr>
            <w:instrText xml:space="preserve"> DOCPROPERTY "Organisation.Department"\*CHARFORMAT \&lt;OawJumpToField value=0/&gt;</w:instrText>
          </w:r>
          <w:r w:rsidRPr="001306B4">
            <w:rPr>
              <w:highlight w:val="white"/>
            </w:rPr>
            <w:fldChar w:fldCharType="separate"/>
          </w:r>
          <w:r w:rsidRPr="001306B4">
            <w:rPr>
              <w:highlight w:val="white"/>
            </w:rPr>
            <w:t>Bau und Planung</w:t>
          </w:r>
          <w:r w:rsidRPr="001306B4">
            <w:rPr>
              <w:highlight w:val="white"/>
            </w:rPr>
            <w:fldChar w:fldCharType="end"/>
          </w:r>
        </w:p>
        <w:p w:rsidR="00764A37" w:rsidRPr="001306B4" w:rsidRDefault="00764A37" w:rsidP="002439D0">
          <w:pPr>
            <w:pStyle w:val="SenderAddress"/>
            <w:rPr>
              <w:highlight w:val="white"/>
            </w:rPr>
          </w:pPr>
          <w:r w:rsidRPr="001306B4">
            <w:rPr>
              <w:highlight w:val="white"/>
            </w:rPr>
            <w:fldChar w:fldCharType="begin"/>
          </w:r>
          <w:r w:rsidRPr="001306B4">
            <w:rPr>
              <w:highlight w:val="white"/>
            </w:rPr>
            <w:instrText xml:space="preserve"> IF </w:instrText>
          </w:r>
          <w:r w:rsidRPr="001306B4">
            <w:rPr>
              <w:highlight w:val="white"/>
            </w:rPr>
            <w:fldChar w:fldCharType="begin"/>
          </w:r>
          <w:r w:rsidRPr="001306B4">
            <w:rPr>
              <w:highlight w:val="white"/>
            </w:rPr>
            <w:instrText xml:space="preserve"> DOCPROPERTY "Organisation.Address1"\*CHARFORMAT \&lt;OawJumpToField value=0/&gt;</w:instrText>
          </w:r>
          <w:r w:rsidRPr="001306B4">
            <w:rPr>
              <w:highlight w:val="white"/>
            </w:rPr>
            <w:fldChar w:fldCharType="separate"/>
          </w:r>
          <w:r w:rsidRPr="001306B4">
            <w:rPr>
              <w:highlight w:val="white"/>
            </w:rPr>
            <w:instrText>Chamerstrasse 11</w:instrText>
          </w:r>
          <w:r w:rsidRPr="001306B4">
            <w:rPr>
              <w:highlight w:val="white"/>
            </w:rPr>
            <w:fldChar w:fldCharType="end"/>
          </w:r>
          <w:r w:rsidRPr="001306B4">
            <w:rPr>
              <w:highlight w:val="white"/>
            </w:rPr>
            <w:instrText xml:space="preserve"> = "" "" "</w:instrText>
          </w:r>
          <w:r w:rsidRPr="001306B4">
            <w:rPr>
              <w:highlight w:val="white"/>
            </w:rPr>
            <w:fldChar w:fldCharType="begin"/>
          </w:r>
          <w:r w:rsidRPr="001306B4">
            <w:rPr>
              <w:highlight w:val="white"/>
            </w:rPr>
            <w:instrText xml:space="preserve"> DOCPROPERTY "Organisation.Address1"\*CHARFORMAT \&lt;OawJumpToField value=0/&gt;</w:instrText>
          </w:r>
          <w:r w:rsidRPr="001306B4">
            <w:rPr>
              <w:highlight w:val="white"/>
            </w:rPr>
            <w:fldChar w:fldCharType="separate"/>
          </w:r>
          <w:r w:rsidRPr="001306B4">
            <w:rPr>
              <w:highlight w:val="white"/>
            </w:rPr>
            <w:instrText>Chamerstrasse 11</w:instrText>
          </w:r>
          <w:r w:rsidRPr="001306B4">
            <w:rPr>
              <w:highlight w:val="white"/>
            </w:rPr>
            <w:fldChar w:fldCharType="end"/>
          </w:r>
          <w:r w:rsidRPr="001306B4">
            <w:rPr>
              <w:highlight w:val="white"/>
            </w:rPr>
            <w:instrText>" \&lt;OawJumpToField value=0/&gt;</w:instrText>
          </w:r>
          <w:r w:rsidRPr="001306B4">
            <w:rPr>
              <w:highlight w:val="white"/>
            </w:rPr>
            <w:fldChar w:fldCharType="separate"/>
          </w:r>
          <w:r w:rsidRPr="001306B4">
            <w:rPr>
              <w:noProof/>
              <w:highlight w:val="white"/>
            </w:rPr>
            <w:t>Chamerstrasse 11</w:t>
          </w:r>
          <w:r w:rsidRPr="001306B4">
            <w:rPr>
              <w:highlight w:val="white"/>
            </w:rPr>
            <w:fldChar w:fldCharType="end"/>
          </w:r>
          <w:r w:rsidRPr="001306B4">
            <w:rPr>
              <w:highlight w:val="white"/>
            </w:rPr>
            <w:fldChar w:fldCharType="begin"/>
          </w:r>
          <w:r w:rsidRPr="001306B4">
            <w:rPr>
              <w:highlight w:val="white"/>
            </w:rPr>
            <w:instrText xml:space="preserve"> IF </w:instrText>
          </w:r>
          <w:r w:rsidRPr="001306B4">
            <w:rPr>
              <w:highlight w:val="white"/>
            </w:rPr>
            <w:fldChar w:fldCharType="begin"/>
          </w:r>
          <w:r w:rsidRPr="001306B4">
            <w:rPr>
              <w:highlight w:val="white"/>
            </w:rPr>
            <w:instrText xml:space="preserve"> DOCPROPERTY "Organisation.Address2"\*CHARFORMAT \&lt;OawJumpToField value=0/&gt;</w:instrText>
          </w:r>
          <w:r w:rsidRPr="001306B4">
            <w:rPr>
              <w:highlight w:val="white"/>
            </w:rPr>
            <w:fldChar w:fldCharType="separate"/>
          </w:r>
          <w:r w:rsidRPr="001306B4">
            <w:rPr>
              <w:highlight w:val="white"/>
            </w:rPr>
            <w:instrText>Postfach 261</w:instrText>
          </w:r>
          <w:r w:rsidRPr="001306B4">
            <w:rPr>
              <w:highlight w:val="white"/>
            </w:rPr>
            <w:fldChar w:fldCharType="end"/>
          </w:r>
          <w:r w:rsidRPr="001306B4">
            <w:rPr>
              <w:highlight w:val="white"/>
            </w:rPr>
            <w:instrText xml:space="preserve"> = "" "" "</w:instrText>
          </w:r>
        </w:p>
        <w:p w:rsidR="00764A37" w:rsidRPr="001306B4" w:rsidRDefault="00764A37" w:rsidP="002439D0">
          <w:pPr>
            <w:pStyle w:val="SenderAddress"/>
            <w:rPr>
              <w:noProof/>
              <w:highlight w:val="white"/>
            </w:rPr>
          </w:pPr>
          <w:r w:rsidRPr="001306B4">
            <w:rPr>
              <w:highlight w:val="white"/>
            </w:rPr>
            <w:fldChar w:fldCharType="begin"/>
          </w:r>
          <w:r w:rsidRPr="001306B4">
            <w:rPr>
              <w:highlight w:val="white"/>
            </w:rPr>
            <w:instrText xml:space="preserve"> DOCPROPERTY "Organisation.Address2"\*CHARFORMAT \&lt;OawJumpToField value=0/&gt;</w:instrText>
          </w:r>
          <w:r w:rsidRPr="001306B4">
            <w:rPr>
              <w:highlight w:val="white"/>
            </w:rPr>
            <w:fldChar w:fldCharType="separate"/>
          </w:r>
          <w:r w:rsidRPr="001306B4">
            <w:rPr>
              <w:highlight w:val="white"/>
            </w:rPr>
            <w:instrText>Postfach 261</w:instrText>
          </w:r>
          <w:r w:rsidRPr="001306B4">
            <w:rPr>
              <w:highlight w:val="white"/>
            </w:rPr>
            <w:fldChar w:fldCharType="end"/>
          </w:r>
          <w:r w:rsidRPr="001306B4">
            <w:rPr>
              <w:highlight w:val="white"/>
            </w:rPr>
            <w:instrText>" \&lt;OawJumpToField value=0/&gt;</w:instrText>
          </w:r>
          <w:r w:rsidRPr="001306B4">
            <w:rPr>
              <w:highlight w:val="white"/>
            </w:rPr>
            <w:fldChar w:fldCharType="separate"/>
          </w:r>
        </w:p>
        <w:p w:rsidR="00764A37" w:rsidRPr="001306B4" w:rsidRDefault="00764A37" w:rsidP="002439D0">
          <w:pPr>
            <w:pStyle w:val="SenderAddress"/>
            <w:rPr>
              <w:highlight w:val="white"/>
            </w:rPr>
          </w:pPr>
          <w:r w:rsidRPr="001306B4">
            <w:rPr>
              <w:noProof/>
              <w:highlight w:val="white"/>
            </w:rPr>
            <w:t>Postfach 261</w:t>
          </w:r>
          <w:r w:rsidRPr="001306B4">
            <w:rPr>
              <w:highlight w:val="white"/>
            </w:rPr>
            <w:fldChar w:fldCharType="end"/>
          </w:r>
          <w:r w:rsidRPr="001306B4">
            <w:rPr>
              <w:highlight w:val="white"/>
            </w:rPr>
            <w:fldChar w:fldCharType="begin"/>
          </w:r>
          <w:r w:rsidRPr="001306B4">
            <w:rPr>
              <w:highlight w:val="white"/>
            </w:rPr>
            <w:instrText xml:space="preserve"> IF </w:instrText>
          </w:r>
          <w:r w:rsidRPr="001306B4">
            <w:rPr>
              <w:highlight w:val="white"/>
            </w:rPr>
            <w:fldChar w:fldCharType="begin"/>
          </w:r>
          <w:r w:rsidRPr="001306B4">
            <w:rPr>
              <w:highlight w:val="white"/>
            </w:rPr>
            <w:instrText xml:space="preserve"> DOCPROPERTY "Organisation.Address3"\*CHARFORMAT \&lt;OawJumpToField value=0/&gt;</w:instrText>
          </w:r>
          <w:r w:rsidRPr="001306B4">
            <w:rPr>
              <w:highlight w:val="white"/>
            </w:rPr>
            <w:fldChar w:fldCharType="end"/>
          </w:r>
          <w:r w:rsidRPr="001306B4">
            <w:rPr>
              <w:highlight w:val="white"/>
            </w:rPr>
            <w:instrText xml:space="preserve"> = "" "" "</w:instrText>
          </w:r>
        </w:p>
        <w:p w:rsidR="00764A37" w:rsidRPr="001306B4" w:rsidRDefault="00764A37" w:rsidP="002439D0">
          <w:pPr>
            <w:pStyle w:val="SenderAddress"/>
            <w:rPr>
              <w:highlight w:val="white"/>
            </w:rPr>
          </w:pPr>
          <w:r w:rsidRPr="001306B4">
            <w:rPr>
              <w:highlight w:val="white"/>
            </w:rPr>
            <w:fldChar w:fldCharType="begin"/>
          </w:r>
          <w:r w:rsidRPr="001306B4">
            <w:rPr>
              <w:highlight w:val="white"/>
            </w:rPr>
            <w:instrText xml:space="preserve"> DOCPROPERTY "Organisation.Address3"\*CHARFORMAT \&lt;OawJumpToField value=0/&gt;</w:instrText>
          </w:r>
          <w:r w:rsidRPr="001306B4">
            <w:rPr>
              <w:highlight w:val="white"/>
            </w:rPr>
            <w:fldChar w:fldCharType="separate"/>
          </w:r>
          <w:r w:rsidRPr="001306B4">
            <w:rPr>
              <w:highlight w:val="white"/>
            </w:rPr>
            <w:instrText>Organisation.Address3</w:instrText>
          </w:r>
          <w:r w:rsidRPr="001306B4">
            <w:rPr>
              <w:highlight w:val="white"/>
            </w:rPr>
            <w:fldChar w:fldCharType="end"/>
          </w:r>
          <w:r w:rsidRPr="001306B4">
            <w:rPr>
              <w:highlight w:val="white"/>
            </w:rPr>
            <w:instrText>" \&lt;OawJumpToField value=0/&gt;</w:instrText>
          </w:r>
          <w:r w:rsidRPr="001306B4">
            <w:rPr>
              <w:highlight w:val="white"/>
            </w:rPr>
            <w:fldChar w:fldCharType="end"/>
          </w:r>
          <w:r w:rsidRPr="001306B4">
            <w:rPr>
              <w:highlight w:val="white"/>
            </w:rPr>
            <w:fldChar w:fldCharType="begin"/>
          </w:r>
          <w:r w:rsidRPr="001306B4">
            <w:rPr>
              <w:highlight w:val="white"/>
            </w:rPr>
            <w:instrText xml:space="preserve"> IF </w:instrText>
          </w:r>
          <w:r w:rsidRPr="001306B4">
            <w:rPr>
              <w:highlight w:val="white"/>
            </w:rPr>
            <w:fldChar w:fldCharType="begin"/>
          </w:r>
          <w:r w:rsidRPr="001306B4">
            <w:rPr>
              <w:highlight w:val="white"/>
            </w:rPr>
            <w:instrText xml:space="preserve"> DOCPROPERTY "Organisation.Address4"\*CHARFORMAT \&lt;OawJumpToField value=0/&gt;</w:instrText>
          </w:r>
          <w:r w:rsidRPr="001306B4">
            <w:rPr>
              <w:highlight w:val="white"/>
            </w:rPr>
            <w:fldChar w:fldCharType="end"/>
          </w:r>
          <w:r w:rsidRPr="001306B4">
            <w:rPr>
              <w:highlight w:val="white"/>
            </w:rPr>
            <w:instrText xml:space="preserve"> = "" "" "</w:instrText>
          </w:r>
        </w:p>
        <w:p w:rsidR="00764A37" w:rsidRPr="001306B4" w:rsidRDefault="00764A37" w:rsidP="002439D0">
          <w:pPr>
            <w:pStyle w:val="SenderAddress"/>
            <w:rPr>
              <w:highlight w:val="white"/>
            </w:rPr>
          </w:pPr>
          <w:r w:rsidRPr="001306B4">
            <w:rPr>
              <w:highlight w:val="white"/>
            </w:rPr>
            <w:fldChar w:fldCharType="begin"/>
          </w:r>
          <w:r w:rsidRPr="001306B4">
            <w:rPr>
              <w:highlight w:val="white"/>
            </w:rPr>
            <w:instrText xml:space="preserve"> DOCPROPERTY "Organisation.Address4"\*CHARFORMAT \&lt;OawJumpToField value=0/&gt;</w:instrText>
          </w:r>
          <w:r w:rsidRPr="001306B4">
            <w:rPr>
              <w:highlight w:val="white"/>
            </w:rPr>
            <w:fldChar w:fldCharType="separate"/>
          </w:r>
          <w:r w:rsidRPr="001306B4">
            <w:rPr>
              <w:highlight w:val="white"/>
            </w:rPr>
            <w:instrText>Organisation.Address4</w:instrText>
          </w:r>
          <w:r w:rsidRPr="001306B4">
            <w:rPr>
              <w:highlight w:val="white"/>
            </w:rPr>
            <w:fldChar w:fldCharType="end"/>
          </w:r>
          <w:r w:rsidRPr="001306B4">
            <w:rPr>
              <w:highlight w:val="white"/>
            </w:rPr>
            <w:instrText>" \&lt;OawJumpToField value=0/&gt;</w:instrText>
          </w:r>
          <w:r w:rsidRPr="001306B4">
            <w:rPr>
              <w:highlight w:val="white"/>
            </w:rPr>
            <w:fldChar w:fldCharType="end"/>
          </w:r>
          <w:r w:rsidRPr="001306B4">
            <w:rPr>
              <w:highlight w:val="white"/>
            </w:rPr>
            <w:fldChar w:fldCharType="begin"/>
          </w:r>
          <w:r w:rsidRPr="001306B4">
            <w:rPr>
              <w:highlight w:val="white"/>
            </w:rPr>
            <w:instrText xml:space="preserve"> IF </w:instrText>
          </w:r>
          <w:r w:rsidRPr="001306B4">
            <w:rPr>
              <w:highlight w:val="white"/>
            </w:rPr>
            <w:fldChar w:fldCharType="begin"/>
          </w:r>
          <w:r w:rsidRPr="001306B4">
            <w:rPr>
              <w:highlight w:val="white"/>
            </w:rPr>
            <w:instrText xml:space="preserve"> DOCPROPERTY "Organisation.Address5"\*CHARFORMAT \&lt;OawJumpToField value=0/&gt;</w:instrText>
          </w:r>
          <w:r w:rsidRPr="001306B4">
            <w:rPr>
              <w:highlight w:val="white"/>
            </w:rPr>
            <w:fldChar w:fldCharType="end"/>
          </w:r>
          <w:r w:rsidRPr="001306B4">
            <w:rPr>
              <w:highlight w:val="white"/>
            </w:rPr>
            <w:instrText xml:space="preserve"> = "" "" "</w:instrText>
          </w:r>
        </w:p>
        <w:p w:rsidR="00764A37" w:rsidRPr="001306B4" w:rsidRDefault="00764A37" w:rsidP="002439D0">
          <w:pPr>
            <w:pStyle w:val="SenderAddress"/>
            <w:rPr>
              <w:highlight w:val="white"/>
            </w:rPr>
          </w:pPr>
          <w:r w:rsidRPr="001306B4">
            <w:rPr>
              <w:highlight w:val="white"/>
            </w:rPr>
            <w:fldChar w:fldCharType="begin"/>
          </w:r>
          <w:r w:rsidRPr="001306B4">
            <w:rPr>
              <w:highlight w:val="white"/>
            </w:rPr>
            <w:instrText xml:space="preserve"> DOCPROPERTY "Organisation.Address5"\*CHARFORMAT \&lt;OawJumpToField value=0/&gt;</w:instrText>
          </w:r>
          <w:r w:rsidRPr="001306B4">
            <w:rPr>
              <w:highlight w:val="white"/>
            </w:rPr>
            <w:fldChar w:fldCharType="separate"/>
          </w:r>
          <w:r w:rsidRPr="001306B4">
            <w:rPr>
              <w:highlight w:val="white"/>
            </w:rPr>
            <w:instrText>Organisation.Address5</w:instrText>
          </w:r>
          <w:r w:rsidRPr="001306B4">
            <w:rPr>
              <w:highlight w:val="white"/>
            </w:rPr>
            <w:fldChar w:fldCharType="end"/>
          </w:r>
          <w:r w:rsidRPr="001306B4">
            <w:rPr>
              <w:highlight w:val="white"/>
            </w:rPr>
            <w:instrText>" \&lt;OawJumpToField value=0/&gt;</w:instrText>
          </w:r>
          <w:r w:rsidRPr="001306B4">
            <w:rPr>
              <w:highlight w:val="white"/>
            </w:rPr>
            <w:fldChar w:fldCharType="end"/>
          </w:r>
          <w:r w:rsidRPr="001306B4">
            <w:rPr>
              <w:highlight w:val="white"/>
            </w:rPr>
            <w:fldChar w:fldCharType="begin"/>
          </w:r>
          <w:r w:rsidRPr="001306B4">
            <w:rPr>
              <w:highlight w:val="white"/>
            </w:rPr>
            <w:instrText xml:space="preserve"> IF </w:instrText>
          </w:r>
          <w:r w:rsidRPr="001306B4">
            <w:rPr>
              <w:highlight w:val="white"/>
            </w:rPr>
            <w:fldChar w:fldCharType="begin"/>
          </w:r>
          <w:r w:rsidRPr="001306B4">
            <w:rPr>
              <w:highlight w:val="white"/>
            </w:rPr>
            <w:instrText xml:space="preserve"> DOCPROPERTY "Organisation.Address6"\*CHARFORMAT \&lt;OawJumpToField value=0/&gt;</w:instrText>
          </w:r>
          <w:r w:rsidRPr="001306B4">
            <w:rPr>
              <w:highlight w:val="white"/>
            </w:rPr>
            <w:fldChar w:fldCharType="end"/>
          </w:r>
          <w:r w:rsidRPr="001306B4">
            <w:rPr>
              <w:highlight w:val="white"/>
            </w:rPr>
            <w:instrText xml:space="preserve"> = "" "" "</w:instrText>
          </w:r>
        </w:p>
        <w:p w:rsidR="00764A37" w:rsidRPr="001306B4" w:rsidRDefault="00764A37" w:rsidP="002439D0">
          <w:pPr>
            <w:pStyle w:val="SenderAddress"/>
            <w:rPr>
              <w:highlight w:val="white"/>
            </w:rPr>
          </w:pPr>
          <w:r w:rsidRPr="001306B4">
            <w:rPr>
              <w:highlight w:val="white"/>
            </w:rPr>
            <w:fldChar w:fldCharType="begin"/>
          </w:r>
          <w:r w:rsidRPr="001306B4">
            <w:rPr>
              <w:highlight w:val="white"/>
            </w:rPr>
            <w:instrText xml:space="preserve"> DOCPROPERTY "Organisation.Address6"\*CHARFORMAT \&lt;OawJumpToField value=0/&gt;</w:instrText>
          </w:r>
          <w:r w:rsidRPr="001306B4">
            <w:rPr>
              <w:highlight w:val="white"/>
            </w:rPr>
            <w:fldChar w:fldCharType="separate"/>
          </w:r>
          <w:r w:rsidRPr="001306B4">
            <w:rPr>
              <w:highlight w:val="white"/>
            </w:rPr>
            <w:instrText>Organisation.Address6</w:instrText>
          </w:r>
          <w:r w:rsidRPr="001306B4">
            <w:rPr>
              <w:highlight w:val="white"/>
            </w:rPr>
            <w:fldChar w:fldCharType="end"/>
          </w:r>
          <w:r w:rsidRPr="001306B4">
            <w:rPr>
              <w:highlight w:val="white"/>
            </w:rPr>
            <w:instrText>" \&lt;OawJumpToField value=0/&gt;</w:instrText>
          </w:r>
          <w:r w:rsidRPr="001306B4">
            <w:rPr>
              <w:highlight w:val="white"/>
            </w:rPr>
            <w:fldChar w:fldCharType="end"/>
          </w:r>
          <w:r w:rsidRPr="001306B4">
            <w:rPr>
              <w:highlight w:val="white"/>
            </w:rPr>
            <w:fldChar w:fldCharType="begin"/>
          </w:r>
          <w:r w:rsidRPr="001306B4">
            <w:rPr>
              <w:highlight w:val="white"/>
            </w:rPr>
            <w:instrText xml:space="preserve"> IF </w:instrText>
          </w:r>
          <w:r w:rsidRPr="001306B4">
            <w:rPr>
              <w:highlight w:val="white"/>
            </w:rPr>
            <w:fldChar w:fldCharType="begin"/>
          </w:r>
          <w:r w:rsidRPr="001306B4">
            <w:rPr>
              <w:highlight w:val="white"/>
            </w:rPr>
            <w:instrText xml:space="preserve"> DOCPROPERTY "Organisation.ZIP"\*CHARFORMAT \&lt;OawJumpToField value=0/&gt;</w:instrText>
          </w:r>
          <w:r w:rsidRPr="001306B4">
            <w:rPr>
              <w:highlight w:val="white"/>
            </w:rPr>
            <w:fldChar w:fldCharType="separate"/>
          </w:r>
          <w:r w:rsidRPr="001306B4">
            <w:rPr>
              <w:highlight w:val="white"/>
            </w:rPr>
            <w:instrText>6331</w:instrText>
          </w:r>
          <w:r w:rsidRPr="001306B4">
            <w:rPr>
              <w:highlight w:val="white"/>
            </w:rPr>
            <w:fldChar w:fldCharType="end"/>
          </w:r>
          <w:r w:rsidRPr="001306B4">
            <w:rPr>
              <w:highlight w:val="white"/>
            </w:rPr>
            <w:instrText xml:space="preserve"> = "" "" "</w:instrText>
          </w:r>
        </w:p>
        <w:p w:rsidR="00764A37" w:rsidRPr="001306B4" w:rsidRDefault="00764A37" w:rsidP="002439D0">
          <w:pPr>
            <w:pStyle w:val="SenderAddress"/>
            <w:rPr>
              <w:noProof/>
              <w:highlight w:val="white"/>
            </w:rPr>
          </w:pPr>
          <w:r w:rsidRPr="001306B4">
            <w:rPr>
              <w:highlight w:val="white"/>
            </w:rPr>
            <w:fldChar w:fldCharType="begin"/>
          </w:r>
          <w:r w:rsidRPr="001306B4">
            <w:rPr>
              <w:highlight w:val="white"/>
            </w:rPr>
            <w:instrText xml:space="preserve"> DOCPROPERTY "Organisation.ZIP"\*CHARFORMAT \&lt;OawJumpToField value=0/&gt;</w:instrText>
          </w:r>
          <w:r w:rsidRPr="001306B4">
            <w:rPr>
              <w:highlight w:val="white"/>
            </w:rPr>
            <w:fldChar w:fldCharType="separate"/>
          </w:r>
          <w:r w:rsidRPr="001306B4">
            <w:rPr>
              <w:highlight w:val="white"/>
            </w:rPr>
            <w:instrText>6331</w:instrText>
          </w:r>
          <w:r w:rsidRPr="001306B4">
            <w:rPr>
              <w:highlight w:val="white"/>
            </w:rPr>
            <w:fldChar w:fldCharType="end"/>
          </w:r>
          <w:r w:rsidRPr="001306B4">
            <w:rPr>
              <w:highlight w:val="white"/>
            </w:rPr>
            <w:instrText xml:space="preserve"> </w:instrText>
          </w:r>
          <w:r w:rsidRPr="001306B4">
            <w:fldChar w:fldCharType="begin"/>
          </w:r>
          <w:r w:rsidRPr="001306B4">
            <w:instrText xml:space="preserve"> DOCPROPERTY "Organisation.City"\*CHARFORMAT \&lt;OawJumpToField value=0/&gt;</w:instrText>
          </w:r>
          <w:r w:rsidRPr="001306B4">
            <w:fldChar w:fldCharType="separate"/>
          </w:r>
          <w:r w:rsidRPr="001306B4">
            <w:instrText>Hünenberg</w:instrText>
          </w:r>
          <w:r w:rsidRPr="001306B4">
            <w:fldChar w:fldCharType="end"/>
          </w:r>
          <w:r w:rsidRPr="001306B4">
            <w:rPr>
              <w:highlight w:val="white"/>
            </w:rPr>
            <w:instrText>" \&lt;OawJumpToField value=0/&gt;</w:instrText>
          </w:r>
          <w:r w:rsidRPr="001306B4">
            <w:rPr>
              <w:highlight w:val="white"/>
            </w:rPr>
            <w:fldChar w:fldCharType="separate"/>
          </w:r>
        </w:p>
        <w:p w:rsidR="00764A37" w:rsidRPr="001306B4" w:rsidRDefault="00764A37" w:rsidP="002439D0">
          <w:pPr>
            <w:pStyle w:val="SenderAddress"/>
            <w:rPr>
              <w:highlight w:val="white"/>
            </w:rPr>
          </w:pPr>
          <w:r w:rsidRPr="001306B4">
            <w:rPr>
              <w:noProof/>
              <w:highlight w:val="white"/>
            </w:rPr>
            <w:t xml:space="preserve">6331 </w:t>
          </w:r>
          <w:r w:rsidRPr="001306B4">
            <w:rPr>
              <w:noProof/>
            </w:rPr>
            <w:t>Hünenberg</w:t>
          </w:r>
          <w:r w:rsidRPr="001306B4">
            <w:rPr>
              <w:highlight w:val="white"/>
            </w:rPr>
            <w:fldChar w:fldCharType="end"/>
          </w:r>
          <w:r w:rsidRPr="001306B4">
            <w:rPr>
              <w:highlight w:val="white"/>
            </w:rPr>
            <w:fldChar w:fldCharType="begin"/>
          </w:r>
          <w:r w:rsidRPr="001306B4">
            <w:rPr>
              <w:highlight w:val="white"/>
            </w:rPr>
            <w:instrText xml:space="preserve"> IF </w:instrText>
          </w:r>
          <w:r w:rsidRPr="001306B4">
            <w:fldChar w:fldCharType="begin"/>
          </w:r>
          <w:r w:rsidRPr="001306B4">
            <w:instrText xml:space="preserve"> DOCPROPERTY "Organisation.Telefon"\*CHARFORMAT \&lt;OawJumpToField value=0/&gt;</w:instrText>
          </w:r>
          <w:r w:rsidRPr="001306B4">
            <w:fldChar w:fldCharType="separate"/>
          </w:r>
          <w:r w:rsidRPr="001306B4">
            <w:instrText>+41 41 784 44 30</w:instrText>
          </w:r>
          <w:r w:rsidRPr="001306B4">
            <w:fldChar w:fldCharType="end"/>
          </w:r>
          <w:r w:rsidRPr="001306B4">
            <w:rPr>
              <w:highlight w:val="white"/>
            </w:rPr>
            <w:instrText xml:space="preserve"> = "" "" "</w:instrText>
          </w:r>
        </w:p>
        <w:p w:rsidR="00764A37" w:rsidRPr="001306B4" w:rsidRDefault="00764A37" w:rsidP="002439D0">
          <w:pPr>
            <w:pStyle w:val="SenderAddress"/>
            <w:rPr>
              <w:noProof/>
              <w:highlight w:val="white"/>
            </w:rPr>
          </w:pPr>
          <w:r w:rsidRPr="001306B4">
            <w:fldChar w:fldCharType="begin"/>
          </w:r>
          <w:r w:rsidRPr="001306B4">
            <w:instrText xml:space="preserve"> DOCPROPERTY "Doc.Telephone"\*CHARFORMAT \&lt;OawJumpToField value=0/&gt;</w:instrText>
          </w:r>
          <w:r w:rsidRPr="001306B4">
            <w:fldChar w:fldCharType="separate"/>
          </w:r>
          <w:r w:rsidRPr="001306B4">
            <w:instrText>Telefon:</w:instrText>
          </w:r>
          <w:r w:rsidRPr="001306B4">
            <w:fldChar w:fldCharType="end"/>
          </w:r>
          <w:r w:rsidRPr="001306B4">
            <w:instrText xml:space="preserve"> </w:instrText>
          </w:r>
          <w:r w:rsidRPr="001306B4">
            <w:fldChar w:fldCharType="begin"/>
          </w:r>
          <w:r w:rsidRPr="001306B4">
            <w:instrText xml:space="preserve"> DOCPROPERTY "Organisation.Telefon"\*CHARFORMAT \&lt;OawJumpToField value=0/&gt;</w:instrText>
          </w:r>
          <w:r w:rsidRPr="001306B4">
            <w:fldChar w:fldCharType="separate"/>
          </w:r>
          <w:r w:rsidRPr="001306B4">
            <w:instrText>+41 41 784 44 30</w:instrText>
          </w:r>
          <w:r w:rsidRPr="001306B4">
            <w:fldChar w:fldCharType="end"/>
          </w:r>
          <w:r w:rsidRPr="001306B4">
            <w:rPr>
              <w:highlight w:val="white"/>
            </w:rPr>
            <w:instrText>" \&lt;OawJumpToField value=0/&gt;</w:instrText>
          </w:r>
          <w:r w:rsidRPr="001306B4">
            <w:rPr>
              <w:highlight w:val="white"/>
            </w:rPr>
            <w:fldChar w:fldCharType="separate"/>
          </w:r>
        </w:p>
        <w:p w:rsidR="00764A37" w:rsidRPr="001306B4" w:rsidRDefault="00764A37" w:rsidP="002439D0">
          <w:pPr>
            <w:pStyle w:val="SenderAddress"/>
            <w:rPr>
              <w:highlight w:val="white"/>
            </w:rPr>
          </w:pPr>
          <w:r w:rsidRPr="001306B4">
            <w:rPr>
              <w:noProof/>
            </w:rPr>
            <w:t>Telefon: +41 41 784 44 30</w:t>
          </w:r>
          <w:r w:rsidRPr="001306B4">
            <w:rPr>
              <w:highlight w:val="white"/>
            </w:rPr>
            <w:fldChar w:fldCharType="end"/>
          </w:r>
          <w:r w:rsidRPr="001306B4">
            <w:rPr>
              <w:highlight w:val="white"/>
            </w:rPr>
            <w:fldChar w:fldCharType="begin"/>
          </w:r>
          <w:r w:rsidRPr="001306B4">
            <w:rPr>
              <w:highlight w:val="white"/>
            </w:rPr>
            <w:instrText xml:space="preserve"> IF </w:instrText>
          </w:r>
          <w:r w:rsidRPr="001306B4">
            <w:fldChar w:fldCharType="begin"/>
          </w:r>
          <w:r w:rsidRPr="001306B4">
            <w:instrText xml:space="preserve"> DOCPROPERTY "Organisation.Fax"\*CHARFORMAT \&lt;OawJumpToField value=0/&gt;</w:instrText>
          </w:r>
          <w:r w:rsidRPr="001306B4">
            <w:fldChar w:fldCharType="separate"/>
          </w:r>
          <w:r w:rsidRPr="001306B4">
            <w:instrText>+41 41 784 44 99</w:instrText>
          </w:r>
          <w:r w:rsidRPr="001306B4">
            <w:fldChar w:fldCharType="end"/>
          </w:r>
          <w:r w:rsidRPr="001306B4">
            <w:rPr>
              <w:highlight w:val="white"/>
            </w:rPr>
            <w:instrText xml:space="preserve"> = "" "" "</w:instrText>
          </w:r>
        </w:p>
        <w:p w:rsidR="00764A37" w:rsidRPr="001306B4" w:rsidRDefault="00764A37" w:rsidP="002439D0">
          <w:pPr>
            <w:pStyle w:val="SenderAddress"/>
            <w:rPr>
              <w:noProof/>
              <w:highlight w:val="white"/>
            </w:rPr>
          </w:pPr>
          <w:r w:rsidRPr="001306B4">
            <w:fldChar w:fldCharType="begin"/>
          </w:r>
          <w:r w:rsidRPr="001306B4">
            <w:instrText xml:space="preserve"> DOCPROPERTY "Doc.Facsimile"\*CHARFORMAT \&lt;OawJumpToField value=0/&gt;</w:instrText>
          </w:r>
          <w:r w:rsidRPr="001306B4">
            <w:fldChar w:fldCharType="separate"/>
          </w:r>
          <w:r w:rsidRPr="001306B4">
            <w:instrText>Telefax:</w:instrText>
          </w:r>
          <w:r w:rsidRPr="001306B4">
            <w:fldChar w:fldCharType="end"/>
          </w:r>
          <w:r w:rsidRPr="001306B4">
            <w:instrText xml:space="preserve"> </w:instrText>
          </w:r>
          <w:r w:rsidRPr="001306B4">
            <w:fldChar w:fldCharType="begin"/>
          </w:r>
          <w:r w:rsidRPr="001306B4">
            <w:instrText xml:space="preserve"> DOCPROPERTY "Organisation.Fax"\*CHARFORMAT \&lt;OawJumpToField value=0/&gt;</w:instrText>
          </w:r>
          <w:r w:rsidRPr="001306B4">
            <w:fldChar w:fldCharType="separate"/>
          </w:r>
          <w:r w:rsidRPr="001306B4">
            <w:instrText>+41 41 784 44 99</w:instrText>
          </w:r>
          <w:r w:rsidRPr="001306B4">
            <w:fldChar w:fldCharType="end"/>
          </w:r>
          <w:r w:rsidRPr="001306B4">
            <w:rPr>
              <w:highlight w:val="white"/>
            </w:rPr>
            <w:instrText>" \&lt;OawJumpToField value=0/&gt;</w:instrText>
          </w:r>
          <w:r w:rsidRPr="001306B4">
            <w:rPr>
              <w:highlight w:val="white"/>
            </w:rPr>
            <w:fldChar w:fldCharType="separate"/>
          </w:r>
        </w:p>
        <w:p w:rsidR="00764A37" w:rsidRPr="001306B4" w:rsidRDefault="00764A37" w:rsidP="002439D0">
          <w:pPr>
            <w:pStyle w:val="SenderAddress"/>
            <w:rPr>
              <w:highlight w:val="white"/>
            </w:rPr>
          </w:pPr>
          <w:r w:rsidRPr="001306B4">
            <w:rPr>
              <w:noProof/>
            </w:rPr>
            <w:t>Telefax: +41 41 784 44 99</w:t>
          </w:r>
          <w:r w:rsidRPr="001306B4">
            <w:rPr>
              <w:highlight w:val="white"/>
            </w:rPr>
            <w:fldChar w:fldCharType="end"/>
          </w:r>
          <w:r w:rsidRPr="001306B4">
            <w:rPr>
              <w:highlight w:val="white"/>
            </w:rPr>
            <w:fldChar w:fldCharType="begin"/>
          </w:r>
          <w:r w:rsidRPr="001306B4">
            <w:rPr>
              <w:highlight w:val="white"/>
            </w:rPr>
            <w:instrText xml:space="preserve"> IF  </w:instrText>
          </w:r>
          <w:r w:rsidRPr="001306B4">
            <w:fldChar w:fldCharType="begin"/>
          </w:r>
          <w:r w:rsidRPr="001306B4">
            <w:instrText xml:space="preserve"> DOCPROPERTY "Organisation.Internet"\*CHARFORMAT \&lt;OawJumpToField value=0/&gt;</w:instrText>
          </w:r>
          <w:r w:rsidRPr="001306B4">
            <w:fldChar w:fldCharType="separate"/>
          </w:r>
          <w:r w:rsidRPr="001306B4">
            <w:instrText>www.huenenberg.ch</w:instrText>
          </w:r>
          <w:r w:rsidRPr="001306B4">
            <w:rPr>
              <w:highlight w:val="white"/>
            </w:rPr>
            <w:fldChar w:fldCharType="end"/>
          </w:r>
          <w:r w:rsidRPr="001306B4">
            <w:rPr>
              <w:highlight w:val="white"/>
            </w:rPr>
            <w:instrText xml:space="preserve"> = "" "" "</w:instrText>
          </w:r>
        </w:p>
        <w:p w:rsidR="00764A37" w:rsidRPr="001306B4" w:rsidRDefault="00764A37" w:rsidP="002439D0">
          <w:pPr>
            <w:pStyle w:val="SenderAddress"/>
            <w:rPr>
              <w:noProof/>
              <w:highlight w:val="white"/>
            </w:rPr>
          </w:pPr>
          <w:r w:rsidRPr="001306B4">
            <w:fldChar w:fldCharType="begin"/>
          </w:r>
          <w:r w:rsidRPr="001306B4">
            <w:instrText xml:space="preserve"> DOCPROPERTY "Organisation.Internet"\*CHARFORMAT \&lt;OawJumpToField value=0/&gt;</w:instrText>
          </w:r>
          <w:r w:rsidRPr="001306B4">
            <w:fldChar w:fldCharType="separate"/>
          </w:r>
          <w:r w:rsidRPr="001306B4">
            <w:instrText>www.huenenberg.ch</w:instrText>
          </w:r>
          <w:r w:rsidRPr="001306B4">
            <w:rPr>
              <w:highlight w:val="white"/>
            </w:rPr>
            <w:fldChar w:fldCharType="end"/>
          </w:r>
          <w:r w:rsidRPr="001306B4">
            <w:rPr>
              <w:highlight w:val="white"/>
            </w:rPr>
            <w:instrText>" \&lt;OawJumpToField value=0/&gt;</w:instrText>
          </w:r>
          <w:r w:rsidRPr="001306B4">
            <w:rPr>
              <w:highlight w:val="white"/>
            </w:rPr>
            <w:fldChar w:fldCharType="separate"/>
          </w:r>
        </w:p>
        <w:p w:rsidR="00764A37" w:rsidRPr="001306B4" w:rsidRDefault="00764A37" w:rsidP="002439D0">
          <w:pPr>
            <w:pStyle w:val="SenderAddress"/>
          </w:pPr>
          <w:r w:rsidRPr="001306B4">
            <w:rPr>
              <w:noProof/>
            </w:rPr>
            <w:t>www.huenenberg.ch</w:t>
          </w:r>
          <w:r w:rsidRPr="001306B4">
            <w:rPr>
              <w:highlight w:val="white"/>
            </w:rPr>
            <w:fldChar w:fldCharType="end"/>
          </w:r>
        </w:p>
      </w:tc>
    </w:tr>
  </w:tbl>
  <w:p w:rsidR="00764A37" w:rsidRPr="001306B4" w:rsidRDefault="00764A37" w:rsidP="00DD239E">
    <w:pPr>
      <w:spacing w:line="240" w:lineRule="auto"/>
      <w:rPr>
        <w:sz w:val="2"/>
        <w:szCs w:val="48"/>
      </w:rPr>
    </w:pPr>
    <w:bookmarkStart w:id="0" w:name="LogoP1"/>
    <w:r w:rsidRPr="001306B4">
      <w:rPr>
        <w:noProof/>
        <w:sz w:val="2"/>
        <w:szCs w:val="48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margin">
            <wp:posOffset>-453390</wp:posOffset>
          </wp:positionH>
          <wp:positionV relativeFrom="page">
            <wp:posOffset>0</wp:posOffset>
          </wp:positionV>
          <wp:extent cx="2419350" cy="1061720"/>
          <wp:effectExtent l="0" t="0" r="0" b="0"/>
          <wp:wrapNone/>
          <wp:docPr id="1" name="Oaw.2007073117505982890682.01745" descr="C:\officeatwork\SyncSolutions\huenenbergch\Logos\Logo_Gemeinde_Huenenberg.color.672.295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7073117505982890682.01745" descr="C:\officeatwork\SyncSolutions\huenenbergch\Logos\Logo_Gemeinde_Huenenberg.color.672.295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6B4">
      <w:rPr>
        <w:sz w:val="2"/>
        <w:szCs w:val="48"/>
      </w:rPr>
      <w:t> </w: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A37" w:rsidRPr="00301195" w:rsidRDefault="00764A37" w:rsidP="00301195">
    <w:pPr>
      <w:pStyle w:val="Kopf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A4DB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DA4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B027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1ED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C635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3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3E36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F24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88D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E6A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A708588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91"/>
        </w:tabs>
        <w:ind w:left="1191" w:hanging="119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31"/>
        </w:tabs>
        <w:ind w:left="1531" w:hanging="1531"/>
      </w:pPr>
      <w:rPr>
        <w:rFonts w:ascii="Arial" w:hAnsi="Arial" w:hint="default"/>
        <w:b w:val="0"/>
        <w:i w:val="0"/>
        <w:sz w:val="20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0"/>
        <w:szCs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71"/>
        </w:tabs>
        <w:ind w:left="1871" w:hanging="1871"/>
      </w:pPr>
      <w:rPr>
        <w:rFonts w:ascii="Arial" w:hAnsi="Arial" w:hint="default"/>
        <w:b w:val="0"/>
        <w:i w:val="0"/>
        <w:sz w:val="20"/>
        <w:szCs w:val="22"/>
      </w:rPr>
    </w:lvl>
  </w:abstractNum>
  <w:abstractNum w:abstractNumId="11" w15:restartNumberingAfterBreak="0">
    <w:nsid w:val="03451CDA"/>
    <w:multiLevelType w:val="hybridMultilevel"/>
    <w:tmpl w:val="4C9416E2"/>
    <w:lvl w:ilvl="0" w:tplc="821A95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F29D78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91207"/>
    <w:multiLevelType w:val="multilevel"/>
    <w:tmpl w:val="F8B609B8"/>
    <w:styleLink w:val="ListWithNumeral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3" w15:restartNumberingAfterBreak="0">
    <w:nsid w:val="0E161F65"/>
    <w:multiLevelType w:val="multilevel"/>
    <w:tmpl w:val="B07897BC"/>
    <w:styleLink w:val="ListWithDash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4" w15:restartNumberingAfterBreak="0">
    <w:nsid w:val="13932BBB"/>
    <w:multiLevelType w:val="multilevel"/>
    <w:tmpl w:val="A19A0E76"/>
    <w:name w:val="20070716140144423223772"/>
    <w:styleLink w:val="ListWithLetters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</w:rPr>
    </w:lvl>
    <w:lvl w:ilvl="1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1275"/>
        </w:tabs>
        <w:ind w:left="1275" w:hanging="425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425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2125"/>
        </w:tabs>
        <w:ind w:left="2125" w:hanging="425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2550"/>
        </w:tabs>
        <w:ind w:left="2550" w:hanging="425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2975"/>
        </w:tabs>
        <w:ind w:left="2975" w:hanging="425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3400"/>
        </w:tabs>
        <w:ind w:left="3400" w:hanging="425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3825"/>
        </w:tabs>
        <w:ind w:left="3825" w:hanging="425"/>
      </w:pPr>
      <w:rPr>
        <w:rFonts w:ascii="Arial" w:hAnsi="Arial" w:hint="default"/>
      </w:rPr>
    </w:lvl>
  </w:abstractNum>
  <w:abstractNum w:abstractNumId="15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98951DF"/>
    <w:multiLevelType w:val="multilevel"/>
    <w:tmpl w:val="D682D1E4"/>
    <w:styleLink w:val="ListBulletPoint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7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8" w15:restartNumberingAfterBreak="0">
    <w:nsid w:val="2C1A19DD"/>
    <w:multiLevelType w:val="hybridMultilevel"/>
    <w:tmpl w:val="079AE166"/>
    <w:name w:val="200707161401444232237724"/>
    <w:lvl w:ilvl="0" w:tplc="FAA4FD60">
      <w:start w:val="1"/>
      <w:numFmt w:val="decimal"/>
      <w:pStyle w:val="TitelTraktandenListe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205B65"/>
    <w:multiLevelType w:val="hybridMultilevel"/>
    <w:tmpl w:val="F16EA756"/>
    <w:lvl w:ilvl="0" w:tplc="0807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3" w15:restartNumberingAfterBreak="0">
    <w:nsid w:val="421731B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i w:val="0"/>
        <w:sz w:val="22"/>
        <w:szCs w:val="22"/>
      </w:rPr>
    </w:lvl>
  </w:abstractNum>
  <w:abstractNum w:abstractNumId="24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5BF4646"/>
    <w:multiLevelType w:val="hybridMultilevel"/>
    <w:tmpl w:val="4D6A39C0"/>
    <w:lvl w:ilvl="0" w:tplc="56743214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9" w15:restartNumberingAfterBreak="0">
    <w:nsid w:val="6F020037"/>
    <w:multiLevelType w:val="multilevel"/>
    <w:tmpl w:val="F1BC3D5C"/>
    <w:styleLink w:val="ListWithCapitalLetters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30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31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8"/>
  </w:num>
  <w:num w:numId="13">
    <w:abstractNumId w:val="17"/>
  </w:num>
  <w:num w:numId="14">
    <w:abstractNumId w:val="31"/>
  </w:num>
  <w:num w:numId="15">
    <w:abstractNumId w:val="30"/>
  </w:num>
  <w:num w:numId="16">
    <w:abstractNumId w:val="22"/>
  </w:num>
  <w:num w:numId="17">
    <w:abstractNumId w:val="27"/>
  </w:num>
  <w:num w:numId="18">
    <w:abstractNumId w:val="15"/>
  </w:num>
  <w:num w:numId="19">
    <w:abstractNumId w:val="26"/>
  </w:num>
  <w:num w:numId="20">
    <w:abstractNumId w:val="24"/>
  </w:num>
  <w:num w:numId="21">
    <w:abstractNumId w:val="19"/>
  </w:num>
  <w:num w:numId="22">
    <w:abstractNumId w:val="20"/>
  </w:num>
  <w:num w:numId="23">
    <w:abstractNumId w:val="16"/>
  </w:num>
  <w:num w:numId="24">
    <w:abstractNumId w:val="29"/>
  </w:num>
  <w:num w:numId="25">
    <w:abstractNumId w:val="13"/>
  </w:num>
  <w:num w:numId="26">
    <w:abstractNumId w:val="14"/>
  </w:num>
  <w:num w:numId="27">
    <w:abstractNumId w:val="12"/>
  </w:num>
  <w:num w:numId="28">
    <w:abstractNumId w:val="10"/>
    <w:lvlOverride w:ilvl="0">
      <w:startOverride w:val="1"/>
    </w:lvlOverride>
  </w:num>
  <w:num w:numId="29">
    <w:abstractNumId w:val="23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1"/>
  </w:num>
  <w:num w:numId="33">
    <w:abstractNumId w:val="1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2Bf78F9MXwumX5yPjtOFj1J5sebgkivgXxpsHOWgBmpo1djbKb1GqZA53gPuuh1j/LjTVCG40+q1rRDd4uQsrw==" w:salt="mI+Jxl7XWRrtqRbTmOjrHw=="/>
  <w:defaultTabStop w:val="851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1. Februar 2015"/>
    <w:docVar w:name="Date.Format.Long.dateValue" w:val="42046"/>
    <w:docVar w:name="OawAttachedTemplate" w:val="A4 hoch Kopf.owt"/>
    <w:docVar w:name="OawBuiltInDocProps" w:val="&lt;OawBuiltInDocProps&gt;&lt;default profileUID=&quot;0&quot;&gt;&lt;word&gt;&lt;fileName&gt;&lt;/fileName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defaultPath&gt;&lt;/defaultPath&gt;&lt;hyperlinkBase&gt;&lt;/hyperlinkBase&gt;&lt;defaultFilename&gt;&lt;/defaultFilename&gt;&lt;/word&gt;&lt;PDF&gt;&lt;fileName&gt;&lt;/fileName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defaultPath&gt;&lt;/defaultPath&gt;&lt;hyperlinkBase&gt;&lt;/hyperlinkBase&gt;&lt;defaultFilename&gt;&lt;/defaultFilename&gt;&lt;/PDF&gt;&lt;/default&gt;&lt;/OawBuiltInDocProps&gt;_x000d_"/>
    <w:docVar w:name="OawCreatedWithOfficeatworkVersion" w:val="4.3 SP2 (4.3.3384)"/>
    <w:docVar w:name="OawCreatedWithProjectID" w:val="huenenbergch"/>
    <w:docVar w:name="OawCreatedWithProjectVersion" w:val="46"/>
    <w:docVar w:name="OawDate.Manual" w:val="&lt;document&gt;&lt;OawDateManual name=&quot;Date.Format.Long&quot;&gt;&lt;profile type=&quot;default&quot; UID=&quot;&quot; sameAsDefault=&quot;0&quot;&gt;&lt;format UID=&quot;2010032216512035842952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 Company&quot;&gt;&lt;profile type=&quot;default&quot; UID=&quot;&quot; sameAsDefault=&quot;0&quot;&gt;&lt;format UID=&quot;2007073117505982890682&quot; top=&quot;0&quot; left=&quot;-126&quot; relativeHorizontalPosition=&quot;0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9030515115364870800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90414073643159157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9050513162796084667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905051319541458504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9041411181570731334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903051418037139826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904141116352511372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Bereich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reich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0032216512035842952&quot; type=&quot;6&quot; defaultValue=&quot;%OawCreationDate%&quot; dateFormat=&quot;Date.Format.Long&quot;/&gt;&lt;/profile&gt;&lt;/OawDateManual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6&quot;/&gt;&lt;/type&gt;&lt;/profile&gt;&lt;/OawDocProperty&gt;_x000d__x0009_&lt;OawDocProperty name=&quot;Organisation.ZIP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ZIP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Picture name=&quot;Logo Label&quot;&gt;&lt;profile type=&quot;default&quot; UID=&quot;&quot; sameAsDefault=&quot;0&quot;&gt;&lt;format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9030515115364870800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Label&quot;/&gt;&lt;/type&gt;&lt;/profile&gt;&lt;profile type=&quot;print&quot; UID=&quot;2009041407364315915722&quot; sameAsDefault=&quot;0&quot;&gt;&lt;documentProperty UID=&quot;2002122011014149059130932&quot; dataSourceUID=&quot;prj.2003050916522158373536&quot;/&gt;&lt;type type=&quot;OawDatabase&quot;&gt;&lt;OawDatabase table=&quot;Data&quot; field=&quot;LogoLabel&quot;/&gt;&lt;/type&gt;&lt;/profile&gt;&lt;profile type=&quot;print&quot; UID=&quot;2009050513162796084667&quot; sameAsDefault=&quot;-1&quot;&gt;&lt;/profile&gt;&lt;profile type=&quot;print&quot; UID=&quot;2009050513195414585048&quot; sameAsDefault=&quot;-1&quot;&gt;&lt;/profile&gt;&lt;profile type=&quot;send&quot; UID=&quot;200904141118157073133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9030514180371398266&quot; sameAsDefault=&quot;0&quot;&gt;&lt;documentProperty UID=&quot;2002122011014149059130932&quot; dataSourceUID=&quot;prj.2003050916522158373536&quot;/&gt;&lt;type type=&quot;OawDatabase&quot;&gt;&lt;OawDatabase table=&quot;Data&quot; field=&quot;LogoLabel&quot;/&gt;&lt;/type&gt;&lt;/profile&gt;&lt;profile type=&quot;send&quot; UID=&quot;2009041411163525113720&quot; sameAsDefault=&quot;0&quot;&gt;&lt;documentProperty UID=&quot;2002122011014149059130932&quot; dataSourceUID=&quot;prj.2003050916522158373536&quot;/&gt;&lt;type type=&quot;OawDatabase&quot;&gt;&lt;OawDatabase table=&quot;Data&quot; field=&quot;LogoLabe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bel&quot;/&gt;&lt;/type&gt;&lt;/profile&gt;&lt;/OawPicture&gt;_x000d_&lt;/document&gt;_x000d_"/>
    <w:docVar w:name="OawDistributionEnabled" w:val="&lt;Profiles&gt;&lt;Distribution type=&quot;2&quot; UID=&quot;2009050513162796084667&quot;/&gt;&lt;Distribution type=&quot;1&quot; UID=&quot;2009041411181570731334&quot;/&gt;&lt;/Profiles&gt;_x000d_"/>
    <w:docVar w:name="OawDocProp.2002122011014149059130932" w:val="&lt;source&gt;&lt;Fields List=&quot;LogoColor|Bereich|Organisation|City|Department|Address1|Address2|Address3|Address4|Address5|Address6|ZIP|Telefon|Fax|Internet|LogoBlackWhite|LogoColor|LogoColor|LogoColor|LogoLabel|LogoLabel|LogoLabel|LogoLabel|LogoLabel&quot;/&gt;&lt;profile type=&quot;default&quot; UID=&quot;&quot; sameAsDefault=&quot;0&quot;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OawDocProperty name=&quot;Organisation.Bereich&quot; field=&quot;Bereich&quot;/&gt;&lt;OawDocProperty name=&quot;Organisation.Organisation&quot; field=&quot;Organisation&quot;/&gt;&lt;OawDocProperty name=&quot;Organisation.City&quot; field=&quot;City&quot;/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ZIP&quot; field=&quot;ZIP&quot;/&gt;&lt;OawDocProperty name=&quot;Organisation.Telefon&quot; field=&quot;Telefon&quot;/&gt;&lt;OawDocProperty name=&quot;Organisation.Fax&quot; field=&quot;Fax&quot;/&gt;&lt;OawDocProperty name=&quot;Organisation.Internet&quot; field=&quot;Internet&quot;/&gt;&lt;/profile&gt;&lt;profile type=&quot;print&quot; UID=&quot;3&quot; sameAsDefault=&quot;0&quot;&gt;&lt;OawPicture name=&quot;Logo Company&quot; field=&quot;LogoBlackWhite&quot; UID=&quot;2007073117505982890682&quot; top=&quot;0&quot; left=&quot;-126&quot; relativeHorizontalPosition=&quot;0&quot; relativeVerticalPosition=&quot;1&quot; horizontalAdjustment=&quot;0&quot; verticalAdjustment=&quot;0&quot; anchorBookmark=&quot;LogoP1&quot;/&gt;&lt;/profile&gt;&lt;profile type=&quot;print&quot; UID=&quot;2009050513162796084667&quot; sameAsDefault=&quot;0&quot;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profile&gt;&lt;profile type=&quot;send&quot; UID=&quot;2009041411181570731334&quot; sameAsDefault=&quot;0&quot;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print&quot; UID=&quot;2006120711380151760646&quot; sameAsDefault=&quot;0&quot;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print&quot; UID=&quot;2009041407364315915722&quot; sameAsDefault=&quot;0&quot;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send&quot; UID=&quot;2009030514180371398266&quot; sameAsDefault=&quot;0&quot;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send&quot; UID=&quot;2009041411163525113720&quot; sameAsDefault=&quot;0&quot;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Telephone&quot; field=&quot;Doc.Telephone&quot;/&gt;&lt;OawDocProperty name=&quot;Doc.Facsimile&quot; field=&quot;Doc.Facsimile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5021107290872925975&quot;&gt;&lt;Field Name=&quot;UID&quot; Value=&quot;2015021107290872925975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09030308213914017635&quot;&gt;&lt;Field Name=&quot;UID&quot; Value=&quot;2009030308213914017635&quot;/&gt;&lt;Field Name=&quot;IDName&quot; Value=&quot;Bau und Planung&quot;/&gt;&lt;Field Name=&quot;Organisation&quot; Value=&quot;Gemeinde Hünenberg&quot;/&gt;&lt;Field Name=&quot;Address1&quot; Value=&quot;Chamerstrasse 11&quot;/&gt;&lt;Field Name=&quot;Address2&quot; Value=&quot;Postfach 261&quot;/&gt;&lt;Field Name=&quot;Address3&quot; Value=&quot;&quot;/&gt;&lt;Field Name=&quot;Address4&quot; Value=&quot;&quot;/&gt;&lt;Field Name=&quot;Telefon&quot; Value=&quot;+41 41 784 44 30&quot;/&gt;&lt;Field Name=&quot;Fax&quot; Value=&quot;+41 41 784 44 99&quot;/&gt;&lt;Field Name=&quot;LogoColor&quot; Value=&quot;%Logos%\Logo_Gemeinde_Huenenberg.color.672.295.png&quot;/&gt;&lt;Field Name=&quot;LogoBlackWhite&quot; Value=&quot;%Logos%\Logo_Gemeinde_Huenenberg.bw.672.295.png&quot;/&gt;&lt;Field Name=&quot;Address5&quot; Value=&quot;&quot;/&gt;&lt;Field Name=&quot;ZIP&quot; Value=&quot;6331&quot;/&gt;&lt;Field Name=&quot;Email&quot; Value=&quot;&quot;/&gt;&lt;Field Name=&quot;Internet&quot; Value=&quot;www.huenenberg.ch&quot;/&gt;&lt;Field Name=&quot;City&quot; Value=&quot;Hünenberg&quot;/&gt;&lt;Field Name=&quot;Reserve1&quot; Value=&quot;&quot;/&gt;&lt;Field Name=&quot;Bereich&quot; Value=&quot;Bau und Planung&quot;/&gt;&lt;Field Name=&quot;Department&quot; Value=&quot;Bau und Planung&quot;/&gt;&lt;Field Name=&quot;LogoReserve&quot; Value=&quot;%Logos%\Logo_Begleitzettel_Gemeinde_Huenenberg.color.525.229.png&quot;/&gt;&lt;Field Name=&quot;Address6&quot; Value=&quot;&quot;/&gt;&lt;Field Name=&quot;LogoLabel&quot; Value=&quot;%Logos%\Logo-600-Jahre-neg-blau_klein.323.229.png&quot;/&gt;&lt;Field Name=&quot;LogoOL1&quot; Value=&quot;%Logos%\105-BeeTag-huenenberg.jpg&quot;/&gt;&lt;Field Name=&quot;LogoOL2&quot; Value=&quot;&quot;/&gt;&lt;Field Name=&quot;LogoPP&quot; Value=&quot;&quot;/&gt;&lt;Field Name=&quot;ThemePP&quot; Value=&quot;&quot;/&gt;&lt;Field Name=&quot;Data_UID&quot; Value=&quot;20090303082139140176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1812391312147273201741582321241049323823314&quot;&gt;&lt;Field Name=&quot;UID&quot; Value=&quot;1812391312147273201741582321241049323823314&quot;/&gt;&lt;Field Name=&quot;IDName&quot; Value=&quot;Monika Bergamin, beik, Sachbearbeiterin Bau und Planung&quot;/&gt;&lt;Field Name=&quot;Title&quot; Value=&quot;&quot;/&gt;&lt;Field Name=&quot;Name&quot; Value=&quot;Monika Bergamin&quot;/&gt;&lt;Field Name=&quot;Initials&quot; Value=&quot;beik&quot;/&gt;&lt;Field Name=&quot;Function&quot; Value=&quot;Sachbearbeiterin Bau und Planung&quot;/&gt;&lt;Field Name=&quot;Department&quot; Value=&quot;Baun und Planung&quot;/&gt;&lt;Field Name=&quot;Info&quot; Value=&quot;&quot;/&gt;&lt;Field Name=&quot;Ressort&quot; Value=&quot;Bau und Planung&quot;/&gt;&lt;Field Name=&quot;DirectPhone&quot; Value=&quot;+41 41 784 44 39&quot;/&gt;&lt;Field Name=&quot;EMail&quot; Value=&quot;monika.bergamin@huenenberg.ch&quot;/&gt;&lt;Field Name=&quot;Reserve1&quot; Value=&quot;&quot;/&gt;&lt;Field Name=&quot;Reserve2&quot; Value=&quot;&quot;/&gt;&lt;Field Name=&quot;SignatureHighResColor&quot; Value=&quot;%Signatures%\Baun und Planung\beik.color.445.191.jpg&quot;/&gt;&lt;Field Name=&quot;SignatureHighResBW&quot; Value=&quot;%Signatures%\Baun und Planung\beik.bw.445.191.jpg&quot;/&gt;&lt;Field Name=&quot;Data_UID&quot; Value=&quot;181239131214727320174158232124104932382331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0020409223900652065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DocProp UID=&quot;2007042109161414432689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9050515412334584942&quot; EntryUID=&quot;2003121817293296325874&quot;&gt;&lt;Field Name=&quot;UID&quot; Value=&quot;2003121817293296325874&quot;/&gt;&lt;/DocProp&gt;&lt;DocProp UID=&quot;2015082513331568340111&quot; EntryUID=&quot;2003121817293296325874&quot;&gt;&lt;Field Name=&quot;UID&quot; Value=&quot;2003121817293296325874&quot;/&gt;&lt;/DocProp&gt;&lt;DocProp UID=&quot;2015082513331568340222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LauftextBlocksatz&quot; Icon=&quot;3546&quot; Label=&quot;&amp;lt;translate&amp;gt;Style.LauftextBlocksatz&amp;lt;/translate&amp;gt;&quot; Command=&quot;StyleApply&quot; Parameter=&quot;Lauftext Blocksatz&quot;/&gt;_x000d_&lt;Item Type=&quot;Button&quot; IDName=&quot;Betreff&quot; Icon=&quot;3546&quot; Label=&quot;&amp;lt;translate&amp;gt;Style.Subject&amp;lt;/translate&amp;gt;&quot; Command=&quot;StyleApply&quot; Parameter=&quot;Subject&quot;/&gt;_x000d_&lt;Item Type=&quot;Separator&quot;/&gt;_x000d_&lt;Item Type=&quot;Button&quot; IDName=&quot;ListCapitalLetters&quot; Icon=&quot;3359&quot; Label=&quot;&amp;lt;translate&amp;gt;Style.ListWithCapitalLetters&amp;lt;/translate&amp;gt;&quot; Command=&quot;StyleApply&quot; Parameter=&quot;ListWithCapitalLetters&quot;/&gt;_x000d_&lt;Item Type=&quot;Button&quot; IDName=&quot;ListLetters&quot; Icon=&quot;3359&quot; Label=&quot;&amp;lt;translate&amp;gt;Style.ListWithLetters&amp;lt;/translate&amp;gt;&quot; Command=&quot;StyleApply&quot; Parameter=&quot;ListWithLetters&quot;/&gt;_x000d_&lt;Item Type=&quot;Button&quot; IDName=&quot;ListNumerals&quot; Icon=&quot;3359&quot; Label=&quot;&amp;lt;translate&amp;gt;Style.ListWithNumerals&amp;lt;/translate&amp;gt;&quot; Command=&quot;StyleApply&quot; Parameter=&quot;ListWithNumerals&quot;/&gt;_x000d_&lt;Item Type=&quot;Button&quot; IDName=&quot;ListBulletPoint&quot; Icon=&quot;3359&quot; Label=&quot;&amp;lt;translate&amp;gt;Style.ListBulletPoint&amp;lt;/translate&amp;gt;&quot; Command=&quot;StyleApply&quot; Parameter=&quot;ListBulletPoint&quot;/&gt;_x000d_&lt;Item Type=&quot;Button&quot; IDName=&quot;ListDash&quot; Icon=&quot;3359&quot; Label=&quot;&amp;lt;translate&amp;gt;Style.ListWithDash&amp;lt;/translate&amp;gt;&quot; Command=&quot;StyleApply&quot; Parameter=&quot;ListWithDash&quot;/&gt;_x000d_&lt;Item Type=&quot;Separator&quot;/&gt;_x000d_&lt;Item Type=&quot;Button&quot; IDName=&quot;Topic400&quot; Icon=&quot;3359&quot; Label=&quot;&amp;lt;translate&amp;gt;Style.Topic400&amp;lt;/translate&amp;gt;&quot; Command=&quot;StyleApply&quot; Parameter=&quot;Topic400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title&gt;&lt;/title&gt;&lt;/word&gt;&lt;PDF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title&gt;&lt;/title&gt;&lt;/PDF&gt;&lt;/save&gt;&lt;send profileUID=&quot;2009041411181570731334&quot;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PDF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/send&gt;&lt;send profileUID=&quot;2009030514180371398266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904141116352511372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6120711380151760646" w:val="&lt;source&gt;&lt;documentProperty UID=&quot;&quot;&gt;&lt;Fields List=&quot;&quot;/&gt;&lt;OawPicture name=&quot;Logo Company&quot; field=&quot;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2002122011014149059130932&quot;&gt;&lt;Fields List=&quot;LogoLabel&quot;/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09030515115364870800" w:val="&lt;source&gt;&lt;documentProperty UID=&quot;&quot;&gt;&lt;Fields List=&quot;&quot;/&gt;&lt;OawPicture name=&quot;Logo Company&quot; field=&quot;&quot; UID=&quot;2007073117505982890682&quot; top=&quot;0&quot; left=&quot;-126&quot; relativeHorizontalPosition=&quot;0&quot; relativeVerticalPosition=&quot;1&quot; horizontalAdjustment=&quot;0&quot; verticalAdjustment=&quot;0&quot; anchorBookmark=&quot;LogoP1&quot;/&gt;&lt;OawPicture name=&quot;Logo Label&quot; field=&quot;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09041407364315915722" w:val="&lt;source&gt;&lt;documentProperty UID=&quot;&quot;&gt;&lt;Fields List=&quot;&quot;/&gt;&lt;OawPicture name=&quot;Logo Company&quot; field=&quot;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2002122011014149059130932&quot;&gt;&lt;Fields List=&quot;LogoLabel&quot;/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09050513162796084667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/documentProperty&gt;&lt;/source&gt;"/>
    <w:docVar w:name="OawPrint.2009050513195414585048" w:val="&lt;source&gt;&lt;documentProperty UID=&quot;&quot;&gt;&lt;Fields List=&quot;&quot;/&gt;&lt;OawPicture name=&quot;Logo Company&quot; field=&quot;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2122011014149059130932&quot;&gt;&lt;Fields List=&quot;LogoBlackWhite&quot;/&gt;&lt;OawPicture name=&quot;Logo Company&quot; field=&quot;LogoBlackWhite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OawPicture name=&quot;Logo Label&quot; field=&quot;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&quot;&gt;&lt;Fields List=&quot;&quot;/&gt;&lt;OawPicture name=&quot;Logo Company&quot; field=&quot;&quot; UID=&quot;2007073117505982890682&quot; top=&quot;0&quot; left=&quot;-126&quot; relativeHorizontalPosition=&quot;0&quot; relativeVerticalPosition=&quot;1&quot; horizontalAdjustment=&quot;0&quot; verticalAdjustment=&quot;0&quot; anchorBookmark=&quot;LogoP1&quot;/&gt;&lt;OawPicture name=&quot;Logo Label&quot; field=&quot;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erTray.2006120711380151760646" w:val="document.firstpage:=2003061718064858105452;document.otherpages:=2003061718080779000241;"/>
    <w:docVar w:name="OawPrinterTray.2009030515115364870800" w:val="document.firstpage:=2003061718064858105452;document.otherpages:=2003061718080779000241;"/>
    <w:docVar w:name="OawPrinterTray.2009041407364315915722" w:val="document.firstpage:=2003061718064858105452;document.otherpages:=2003061718080779000241;"/>
    <w:docVar w:name="OawPrinterTray.2009050513162796084667" w:val="document.firstpage:=2003061718080779000241;document.otherpages:=2003061718080779000241;"/>
    <w:docVar w:name="OawPrinterTray.2009050513195414585048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64858105452;document.otherpages:=2003061718080779000241;"/>
    <w:docVar w:name="OawPrintRestore.2006120711380151760646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PrintRestore.2009030515115364870800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PrintRestore.2009041407364315915722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PrintRestore.2009050513162796084667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/documentProperty&gt;&lt;/source&gt;"/>
    <w:docVar w:name="OawPrintRestore.2009050513195414585048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ProjectID" w:val="huenenbergch"/>
    <w:docVar w:name="OawRecipients" w:val="&lt;Recipients&gt;&lt;Recipient&gt;&lt;UID&gt;201502110729087292597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6120514401556040061" w:val="&lt;source&gt;&lt;documentProperty UID=&quot;2002122011014149059130932&quot;&gt;&lt;Fields List=&quot;LogoColor|LogoLabel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&quot;&gt;&lt;Fields List=&quot;&quot;/&gt;&lt;OawPicture name=&quot;Logo Company&quot; field=&quot;&quot; UID=&quot;2007073117505982890682&quot; top=&quot;0&quot; left=&quot;-126&quot; relativeHorizontalPosition=&quot;0&quot; relativeVerticalPosition=&quot;1&quot; horizontalAdjustment=&quot;0&quot; verticalAdjustment=&quot;0&quot; anchorBookmark=&quot;LogoP1&quot;/&gt;&lt;OawPicture name=&quot;Logo Label&quot; field=&quot;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.2009030514180371398266" w:val="&lt;source&gt;&lt;documentProperty UID=&quot;&quot;&gt;&lt;Fields List=&quot;&quot;/&gt;&lt;OawPicture name=&quot;Logo Company&quot; field=&quot;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2002122011014149059130932&quot;&gt;&lt;Fields List=&quot;LogoLabel&quot;/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.2009041411163525113720" w:val="&lt;source&gt;&lt;documentProperty UID=&quot;&quot;&gt;&lt;Fields List=&quot;&quot;/&gt;&lt;OawPicture name=&quot;Logo Company&quot; field=&quot;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2002122011014149059130932&quot;&gt;&lt;Fields List=&quot;LogoLabel&quot;/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.2009041411181570731334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OawPicture name=&quot;Logo Label&quot; field=&quot;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SendRestore.2009030514180371398266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SendRestore.2009041411163525113720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SendRestore.2009041411181570731334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;DocumentTitle:=&lt;translate&gt;Template.Untitled&lt;/translate&gt;;DisplayName:=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empty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/TemplPropsStm&gt;"/>
    <w:docVar w:name="OawVersionPicture.2007073117505982890682" w:val="Logo_Gemeinde_Huenenberg.color.672.295.png;2014.01.14-12:37:50"/>
    <w:docVar w:name="OawVersionPictureInline.2007073117505982890682" w:val="Logo_Gemeinde_Huenenberg.color.672.295.png;2014.01.14-12:37:50"/>
  </w:docVars>
  <w:rsids>
    <w:rsidRoot w:val="00E97D13"/>
    <w:rsid w:val="0000052D"/>
    <w:rsid w:val="00006E06"/>
    <w:rsid w:val="00013A68"/>
    <w:rsid w:val="000260A8"/>
    <w:rsid w:val="00037B34"/>
    <w:rsid w:val="00040FD6"/>
    <w:rsid w:val="0005055C"/>
    <w:rsid w:val="00055FA5"/>
    <w:rsid w:val="00061BC9"/>
    <w:rsid w:val="00062C3F"/>
    <w:rsid w:val="0006747C"/>
    <w:rsid w:val="00084740"/>
    <w:rsid w:val="00086C23"/>
    <w:rsid w:val="000A0642"/>
    <w:rsid w:val="000A3785"/>
    <w:rsid w:val="000A576D"/>
    <w:rsid w:val="000A67FE"/>
    <w:rsid w:val="000A7BE1"/>
    <w:rsid w:val="000B3B9B"/>
    <w:rsid w:val="000F79CA"/>
    <w:rsid w:val="00100419"/>
    <w:rsid w:val="001009FF"/>
    <w:rsid w:val="00104365"/>
    <w:rsid w:val="00105406"/>
    <w:rsid w:val="0011312B"/>
    <w:rsid w:val="00114151"/>
    <w:rsid w:val="001306B4"/>
    <w:rsid w:val="001349C9"/>
    <w:rsid w:val="00137978"/>
    <w:rsid w:val="001543B5"/>
    <w:rsid w:val="001574BC"/>
    <w:rsid w:val="0019260F"/>
    <w:rsid w:val="001A0D83"/>
    <w:rsid w:val="001A4FC7"/>
    <w:rsid w:val="001A7D20"/>
    <w:rsid w:val="001B0E64"/>
    <w:rsid w:val="001C2210"/>
    <w:rsid w:val="001D17AC"/>
    <w:rsid w:val="001F5040"/>
    <w:rsid w:val="001F7555"/>
    <w:rsid w:val="00205177"/>
    <w:rsid w:val="00221CF3"/>
    <w:rsid w:val="002315B5"/>
    <w:rsid w:val="00231DF3"/>
    <w:rsid w:val="0023268A"/>
    <w:rsid w:val="00234C21"/>
    <w:rsid w:val="00237981"/>
    <w:rsid w:val="002439D0"/>
    <w:rsid w:val="00250E8E"/>
    <w:rsid w:val="002571B1"/>
    <w:rsid w:val="002645DC"/>
    <w:rsid w:val="00271915"/>
    <w:rsid w:val="002A53C0"/>
    <w:rsid w:val="002A557A"/>
    <w:rsid w:val="002A6224"/>
    <w:rsid w:val="002A688E"/>
    <w:rsid w:val="002B1C6B"/>
    <w:rsid w:val="002B3964"/>
    <w:rsid w:val="002C16D9"/>
    <w:rsid w:val="002C1773"/>
    <w:rsid w:val="002E1B5B"/>
    <w:rsid w:val="002F42F4"/>
    <w:rsid w:val="002F702F"/>
    <w:rsid w:val="002F7D4C"/>
    <w:rsid w:val="00301195"/>
    <w:rsid w:val="003060EE"/>
    <w:rsid w:val="003152D9"/>
    <w:rsid w:val="00315936"/>
    <w:rsid w:val="00322D36"/>
    <w:rsid w:val="00335B07"/>
    <w:rsid w:val="00344E3A"/>
    <w:rsid w:val="00345EF6"/>
    <w:rsid w:val="00346AC7"/>
    <w:rsid w:val="003474D0"/>
    <w:rsid w:val="00357B7E"/>
    <w:rsid w:val="003709F4"/>
    <w:rsid w:val="00377C7B"/>
    <w:rsid w:val="00380A4A"/>
    <w:rsid w:val="00384AAB"/>
    <w:rsid w:val="003A5C7A"/>
    <w:rsid w:val="003B25D9"/>
    <w:rsid w:val="003C2F79"/>
    <w:rsid w:val="003C3E2A"/>
    <w:rsid w:val="003D5772"/>
    <w:rsid w:val="003E2810"/>
    <w:rsid w:val="003E46AD"/>
    <w:rsid w:val="004117E5"/>
    <w:rsid w:val="004143AB"/>
    <w:rsid w:val="0043661F"/>
    <w:rsid w:val="00437601"/>
    <w:rsid w:val="0044052D"/>
    <w:rsid w:val="004472F7"/>
    <w:rsid w:val="00460395"/>
    <w:rsid w:val="004621AE"/>
    <w:rsid w:val="00476A1D"/>
    <w:rsid w:val="0047711B"/>
    <w:rsid w:val="00480EB0"/>
    <w:rsid w:val="00485BEE"/>
    <w:rsid w:val="00486D68"/>
    <w:rsid w:val="0048754E"/>
    <w:rsid w:val="004913B4"/>
    <w:rsid w:val="004917EF"/>
    <w:rsid w:val="00493D29"/>
    <w:rsid w:val="00494AD2"/>
    <w:rsid w:val="004A035A"/>
    <w:rsid w:val="004A6F67"/>
    <w:rsid w:val="004A76E3"/>
    <w:rsid w:val="004C47DD"/>
    <w:rsid w:val="004D149E"/>
    <w:rsid w:val="004F105B"/>
    <w:rsid w:val="004F3FA7"/>
    <w:rsid w:val="004F4C96"/>
    <w:rsid w:val="00524861"/>
    <w:rsid w:val="00534CD8"/>
    <w:rsid w:val="00550F8A"/>
    <w:rsid w:val="00553DA3"/>
    <w:rsid w:val="00557113"/>
    <w:rsid w:val="005713E0"/>
    <w:rsid w:val="00593A77"/>
    <w:rsid w:val="005B0ADF"/>
    <w:rsid w:val="005B2547"/>
    <w:rsid w:val="005B312E"/>
    <w:rsid w:val="005C1B96"/>
    <w:rsid w:val="005C28EA"/>
    <w:rsid w:val="005E110D"/>
    <w:rsid w:val="005E7E3B"/>
    <w:rsid w:val="005E7FC0"/>
    <w:rsid w:val="005F3AF2"/>
    <w:rsid w:val="005F7072"/>
    <w:rsid w:val="006238A3"/>
    <w:rsid w:val="0063039F"/>
    <w:rsid w:val="00630CD1"/>
    <w:rsid w:val="0063352C"/>
    <w:rsid w:val="00634C2C"/>
    <w:rsid w:val="00640B2A"/>
    <w:rsid w:val="006443AF"/>
    <w:rsid w:val="006461AF"/>
    <w:rsid w:val="00646AD4"/>
    <w:rsid w:val="0066171E"/>
    <w:rsid w:val="0066606E"/>
    <w:rsid w:val="006707FD"/>
    <w:rsid w:val="0067526C"/>
    <w:rsid w:val="00680457"/>
    <w:rsid w:val="00681640"/>
    <w:rsid w:val="00681715"/>
    <w:rsid w:val="006A1DF9"/>
    <w:rsid w:val="006A27FE"/>
    <w:rsid w:val="006B131C"/>
    <w:rsid w:val="006B1740"/>
    <w:rsid w:val="006B4033"/>
    <w:rsid w:val="006B681B"/>
    <w:rsid w:val="006C090C"/>
    <w:rsid w:val="006C6EBB"/>
    <w:rsid w:val="006E2AE9"/>
    <w:rsid w:val="006E7818"/>
    <w:rsid w:val="00701E9B"/>
    <w:rsid w:val="00701F68"/>
    <w:rsid w:val="00706FA1"/>
    <w:rsid w:val="0071186F"/>
    <w:rsid w:val="0072611F"/>
    <w:rsid w:val="00730FCB"/>
    <w:rsid w:val="007351E5"/>
    <w:rsid w:val="00743002"/>
    <w:rsid w:val="0074345B"/>
    <w:rsid w:val="00753002"/>
    <w:rsid w:val="00763842"/>
    <w:rsid w:val="00764305"/>
    <w:rsid w:val="00764A37"/>
    <w:rsid w:val="007740C9"/>
    <w:rsid w:val="00782386"/>
    <w:rsid w:val="00784DAD"/>
    <w:rsid w:val="007877AB"/>
    <w:rsid w:val="007A4416"/>
    <w:rsid w:val="007C4472"/>
    <w:rsid w:val="007C7331"/>
    <w:rsid w:val="007D0AE8"/>
    <w:rsid w:val="007E2647"/>
    <w:rsid w:val="007F1ADC"/>
    <w:rsid w:val="00804275"/>
    <w:rsid w:val="0080538C"/>
    <w:rsid w:val="00810872"/>
    <w:rsid w:val="00812546"/>
    <w:rsid w:val="00832B92"/>
    <w:rsid w:val="008356FB"/>
    <w:rsid w:val="0084248E"/>
    <w:rsid w:val="00846501"/>
    <w:rsid w:val="00856EEC"/>
    <w:rsid w:val="008648C0"/>
    <w:rsid w:val="00866DD7"/>
    <w:rsid w:val="00875E24"/>
    <w:rsid w:val="00884CAE"/>
    <w:rsid w:val="00886153"/>
    <w:rsid w:val="008A27B6"/>
    <w:rsid w:val="008B0C14"/>
    <w:rsid w:val="008C4206"/>
    <w:rsid w:val="008F734E"/>
    <w:rsid w:val="00900BB4"/>
    <w:rsid w:val="00905189"/>
    <w:rsid w:val="00911BD0"/>
    <w:rsid w:val="00916997"/>
    <w:rsid w:val="00921188"/>
    <w:rsid w:val="009273B5"/>
    <w:rsid w:val="00940B3A"/>
    <w:rsid w:val="009437F4"/>
    <w:rsid w:val="00943C7E"/>
    <w:rsid w:val="00953997"/>
    <w:rsid w:val="00954E0A"/>
    <w:rsid w:val="00955258"/>
    <w:rsid w:val="009579B6"/>
    <w:rsid w:val="0096601E"/>
    <w:rsid w:val="00983CEA"/>
    <w:rsid w:val="00995E20"/>
    <w:rsid w:val="009979A1"/>
    <w:rsid w:val="00997F80"/>
    <w:rsid w:val="009A7F66"/>
    <w:rsid w:val="009B2A96"/>
    <w:rsid w:val="009D0185"/>
    <w:rsid w:val="009D1B66"/>
    <w:rsid w:val="009D48A4"/>
    <w:rsid w:val="009E1B47"/>
    <w:rsid w:val="009E4756"/>
    <w:rsid w:val="009F2383"/>
    <w:rsid w:val="00A02043"/>
    <w:rsid w:val="00A024A2"/>
    <w:rsid w:val="00A02515"/>
    <w:rsid w:val="00A1388E"/>
    <w:rsid w:val="00A1625F"/>
    <w:rsid w:val="00A216F8"/>
    <w:rsid w:val="00A23FE0"/>
    <w:rsid w:val="00A27C3A"/>
    <w:rsid w:val="00A31139"/>
    <w:rsid w:val="00A35D5D"/>
    <w:rsid w:val="00A36C8A"/>
    <w:rsid w:val="00A51293"/>
    <w:rsid w:val="00A800B0"/>
    <w:rsid w:val="00A80A0A"/>
    <w:rsid w:val="00A8617A"/>
    <w:rsid w:val="00A86DD9"/>
    <w:rsid w:val="00AA6DFE"/>
    <w:rsid w:val="00AA7CA0"/>
    <w:rsid w:val="00AB1CD8"/>
    <w:rsid w:val="00AB5215"/>
    <w:rsid w:val="00AC4898"/>
    <w:rsid w:val="00AC651D"/>
    <w:rsid w:val="00AD5BDB"/>
    <w:rsid w:val="00AE1B37"/>
    <w:rsid w:val="00AE5C38"/>
    <w:rsid w:val="00AF486A"/>
    <w:rsid w:val="00AF75CA"/>
    <w:rsid w:val="00B02545"/>
    <w:rsid w:val="00B037DF"/>
    <w:rsid w:val="00B045EB"/>
    <w:rsid w:val="00B0709A"/>
    <w:rsid w:val="00B3217B"/>
    <w:rsid w:val="00B36204"/>
    <w:rsid w:val="00B40F06"/>
    <w:rsid w:val="00B437FD"/>
    <w:rsid w:val="00B47F16"/>
    <w:rsid w:val="00B5459E"/>
    <w:rsid w:val="00B65D65"/>
    <w:rsid w:val="00B82901"/>
    <w:rsid w:val="00B90F8A"/>
    <w:rsid w:val="00BA7B21"/>
    <w:rsid w:val="00BB50FB"/>
    <w:rsid w:val="00BC1476"/>
    <w:rsid w:val="00BD3162"/>
    <w:rsid w:val="00BD621E"/>
    <w:rsid w:val="00C1235B"/>
    <w:rsid w:val="00C15887"/>
    <w:rsid w:val="00C20E3C"/>
    <w:rsid w:val="00C3203D"/>
    <w:rsid w:val="00C33317"/>
    <w:rsid w:val="00C34BFE"/>
    <w:rsid w:val="00C36C45"/>
    <w:rsid w:val="00C6612E"/>
    <w:rsid w:val="00C70241"/>
    <w:rsid w:val="00C71F42"/>
    <w:rsid w:val="00C723D8"/>
    <w:rsid w:val="00C776FB"/>
    <w:rsid w:val="00C82258"/>
    <w:rsid w:val="00C93E70"/>
    <w:rsid w:val="00CB30D5"/>
    <w:rsid w:val="00CD05F3"/>
    <w:rsid w:val="00CD3A3E"/>
    <w:rsid w:val="00CE1451"/>
    <w:rsid w:val="00CE3570"/>
    <w:rsid w:val="00CF6EB9"/>
    <w:rsid w:val="00D026B7"/>
    <w:rsid w:val="00D04BCA"/>
    <w:rsid w:val="00D116E8"/>
    <w:rsid w:val="00D24A24"/>
    <w:rsid w:val="00D24A86"/>
    <w:rsid w:val="00D25831"/>
    <w:rsid w:val="00D3043F"/>
    <w:rsid w:val="00D31DAF"/>
    <w:rsid w:val="00D32CD6"/>
    <w:rsid w:val="00D34B1A"/>
    <w:rsid w:val="00D53A58"/>
    <w:rsid w:val="00D55D19"/>
    <w:rsid w:val="00D56BCE"/>
    <w:rsid w:val="00D6138E"/>
    <w:rsid w:val="00D65D42"/>
    <w:rsid w:val="00D725B7"/>
    <w:rsid w:val="00D76F9F"/>
    <w:rsid w:val="00D81B53"/>
    <w:rsid w:val="00D86F77"/>
    <w:rsid w:val="00DA15EA"/>
    <w:rsid w:val="00DA60EA"/>
    <w:rsid w:val="00DC1F1C"/>
    <w:rsid w:val="00DD239E"/>
    <w:rsid w:val="00DE20EE"/>
    <w:rsid w:val="00DE409C"/>
    <w:rsid w:val="00DE652A"/>
    <w:rsid w:val="00DF7379"/>
    <w:rsid w:val="00E0021F"/>
    <w:rsid w:val="00E00A1D"/>
    <w:rsid w:val="00E05CDE"/>
    <w:rsid w:val="00E13F38"/>
    <w:rsid w:val="00E17AD8"/>
    <w:rsid w:val="00E20306"/>
    <w:rsid w:val="00E3780B"/>
    <w:rsid w:val="00E516D8"/>
    <w:rsid w:val="00E57C9A"/>
    <w:rsid w:val="00E65536"/>
    <w:rsid w:val="00E6680B"/>
    <w:rsid w:val="00E70523"/>
    <w:rsid w:val="00E70960"/>
    <w:rsid w:val="00E72216"/>
    <w:rsid w:val="00E72FBC"/>
    <w:rsid w:val="00E74854"/>
    <w:rsid w:val="00E80496"/>
    <w:rsid w:val="00E97D13"/>
    <w:rsid w:val="00EA2EF1"/>
    <w:rsid w:val="00EB1826"/>
    <w:rsid w:val="00EB3B2C"/>
    <w:rsid w:val="00EB3C13"/>
    <w:rsid w:val="00EB7B09"/>
    <w:rsid w:val="00EC37F5"/>
    <w:rsid w:val="00ED0449"/>
    <w:rsid w:val="00ED10A9"/>
    <w:rsid w:val="00EE1D1D"/>
    <w:rsid w:val="00EE33A4"/>
    <w:rsid w:val="00EE3CA4"/>
    <w:rsid w:val="00F064FD"/>
    <w:rsid w:val="00F10545"/>
    <w:rsid w:val="00F1752E"/>
    <w:rsid w:val="00F31082"/>
    <w:rsid w:val="00F32D9E"/>
    <w:rsid w:val="00F45FDC"/>
    <w:rsid w:val="00F610A5"/>
    <w:rsid w:val="00F62297"/>
    <w:rsid w:val="00F62E19"/>
    <w:rsid w:val="00F662F0"/>
    <w:rsid w:val="00F806B4"/>
    <w:rsid w:val="00F81023"/>
    <w:rsid w:val="00F819E9"/>
    <w:rsid w:val="00F84F27"/>
    <w:rsid w:val="00F94D25"/>
    <w:rsid w:val="00FE13B0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430BD95-2B45-410F-BB52-8D7FE4D0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F662F0"/>
    <w:pPr>
      <w:adjustRightInd w:val="0"/>
      <w:snapToGrid w:val="0"/>
      <w:spacing w:line="30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LauftextBlocksatz"/>
    <w:qFormat/>
    <w:rsid w:val="00ED0449"/>
    <w:pPr>
      <w:keepNext/>
      <w:keepLines/>
      <w:numPr>
        <w:numId w:val="11"/>
      </w:numPr>
      <w:outlineLvl w:val="0"/>
    </w:pPr>
    <w:rPr>
      <w:rFonts w:cs="Arial"/>
      <w:b/>
      <w:bCs/>
      <w:snapToGrid w:val="0"/>
      <w:sz w:val="24"/>
      <w:szCs w:val="32"/>
    </w:rPr>
  </w:style>
  <w:style w:type="paragraph" w:styleId="berschrift2">
    <w:name w:val="heading 2"/>
    <w:basedOn w:val="Standard"/>
    <w:next w:val="LauftextBlocksatz"/>
    <w:qFormat/>
    <w:rsid w:val="00ED0449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LauftextBlocksatz"/>
    <w:qFormat/>
    <w:rsid w:val="00ED0449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LauftextBlocksatz"/>
    <w:qFormat/>
    <w:rsid w:val="00ED0449"/>
    <w:pPr>
      <w:keepNext/>
      <w:keepLines/>
      <w:numPr>
        <w:ilvl w:val="3"/>
        <w:numId w:val="11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rsid w:val="00ED0449"/>
    <w:pPr>
      <w:keepNext/>
      <w:keepLines/>
      <w:numPr>
        <w:ilvl w:val="4"/>
        <w:numId w:val="11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rsid w:val="00ED0449"/>
    <w:pPr>
      <w:keepNext/>
      <w:keepLines/>
      <w:numPr>
        <w:ilvl w:val="5"/>
        <w:numId w:val="11"/>
      </w:numPr>
      <w:tabs>
        <w:tab w:val="left" w:pos="1191"/>
      </w:tabs>
      <w:outlineLvl w:val="5"/>
    </w:pPr>
    <w:rPr>
      <w:bCs/>
      <w:szCs w:val="22"/>
    </w:rPr>
  </w:style>
  <w:style w:type="paragraph" w:styleId="berschrift7">
    <w:name w:val="heading 7"/>
    <w:basedOn w:val="Standard"/>
    <w:next w:val="LauftextBlocksatz"/>
    <w:rsid w:val="00ED0449"/>
    <w:pPr>
      <w:keepNext/>
      <w:keepLines/>
      <w:numPr>
        <w:ilvl w:val="6"/>
        <w:numId w:val="11"/>
      </w:numPr>
      <w:outlineLvl w:val="6"/>
    </w:pPr>
  </w:style>
  <w:style w:type="paragraph" w:styleId="berschrift8">
    <w:name w:val="heading 8"/>
    <w:basedOn w:val="Standard"/>
    <w:next w:val="LauftextBlocksatz"/>
    <w:rsid w:val="00ED0449"/>
    <w:pPr>
      <w:keepNext/>
      <w:keepLines/>
      <w:numPr>
        <w:ilvl w:val="7"/>
        <w:numId w:val="11"/>
      </w:numPr>
      <w:outlineLvl w:val="7"/>
    </w:pPr>
    <w:rPr>
      <w:iCs/>
    </w:rPr>
  </w:style>
  <w:style w:type="paragraph" w:styleId="berschrift9">
    <w:name w:val="heading 9"/>
    <w:basedOn w:val="Standard"/>
    <w:next w:val="LauftextBlocksatz"/>
    <w:rsid w:val="00ED0449"/>
    <w:pPr>
      <w:keepNext/>
      <w:keepLines/>
      <w:numPr>
        <w:ilvl w:val="8"/>
        <w:numId w:val="11"/>
      </w:num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F79CA"/>
    <w:rPr>
      <w:rFonts w:ascii="Verdana" w:hAnsi="Verdan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301195"/>
    <w:pPr>
      <w:spacing w:line="190" w:lineRule="exact"/>
    </w:pPr>
    <w:rPr>
      <w:sz w:val="15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730FCB"/>
    <w:rPr>
      <w:dstrike w:val="0"/>
      <w:color w:val="auto"/>
      <w:u w:val="non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9D48A4"/>
    <w:rPr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F94D25"/>
    <w:pPr>
      <w:keepNext/>
      <w:keepLines/>
      <w:spacing w:line="400" w:lineRule="atLeast"/>
    </w:pPr>
    <w:rPr>
      <w:rFonts w:cs="Arial"/>
      <w:b/>
      <w:bCs/>
      <w:sz w:val="23"/>
      <w:szCs w:val="32"/>
    </w:rPr>
  </w:style>
  <w:style w:type="paragraph" w:customStyle="1" w:styleId="Subject">
    <w:name w:val="Subject"/>
    <w:basedOn w:val="Standard"/>
    <w:qFormat/>
    <w:rsid w:val="001A7D20"/>
    <w:pPr>
      <w:keepLines/>
    </w:pPr>
    <w:rPr>
      <w:b/>
      <w:sz w:val="24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F45FDC"/>
    <w:rPr>
      <w:rFonts w:ascii="Arial" w:hAnsi="Arial"/>
      <w:b/>
      <w:bCs/>
    </w:rPr>
  </w:style>
  <w:style w:type="character" w:customStyle="1" w:styleId="Description">
    <w:name w:val="Description"/>
    <w:rsid w:val="00F62297"/>
    <w:rPr>
      <w:rFonts w:ascii="Verdana" w:hAnsi="Verdana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1200">
    <w:name w:val="Topic1200"/>
    <w:basedOn w:val="Standard"/>
    <w:rsid w:val="005E7E3B"/>
    <w:pPr>
      <w:keepLines/>
      <w:ind w:left="6804" w:hanging="6804"/>
    </w:pPr>
  </w:style>
  <w:style w:type="paragraph" w:styleId="Unterschrift">
    <w:name w:val="Signature"/>
    <w:basedOn w:val="Standard"/>
    <w:link w:val="UnterschriftZchn"/>
    <w:rsid w:val="00486D68"/>
    <w:pPr>
      <w:keepNext/>
      <w:keepLines/>
    </w:pPr>
  </w:style>
  <w:style w:type="character" w:styleId="Hervorhebung">
    <w:name w:val="Emphasis"/>
    <w:qFormat/>
    <w:rsid w:val="009D48A4"/>
    <w:rPr>
      <w:b/>
      <w:iCs/>
    </w:rPr>
  </w:style>
  <w:style w:type="character" w:styleId="BesuchterLink">
    <w:name w:val="FollowedHyperlink"/>
    <w:rsid w:val="000A67FE"/>
    <w:rPr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0709A"/>
    <w:pPr>
      <w:numPr>
        <w:numId w:val="14"/>
      </w:numPr>
    </w:pPr>
  </w:style>
  <w:style w:type="numbering" w:customStyle="1" w:styleId="ListWithLetters">
    <w:name w:val="ListWithLetters"/>
    <w:basedOn w:val="KeineListe"/>
    <w:rsid w:val="00F662F0"/>
    <w:pPr>
      <w:numPr>
        <w:numId w:val="26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rsid w:val="00730FCB"/>
    <w:rPr>
      <w:iCs/>
    </w:rPr>
  </w:style>
  <w:style w:type="character" w:styleId="HTMLTastatur">
    <w:name w:val="HTML Keyboard"/>
    <w:rsid w:val="00730FCB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30FCB"/>
    <w:rPr>
      <w:rFonts w:ascii="Verdana" w:hAnsi="Verdana" w:cs="Courier New"/>
      <w:sz w:val="22"/>
    </w:rPr>
  </w:style>
  <w:style w:type="character" w:styleId="HTMLSchreibmaschine">
    <w:name w:val="HTML Typewriter"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rsid w:val="00730FCB"/>
    <w:rPr>
      <w:iCs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KontaktpersonZeile">
    <w:name w:val="Kontaktperson Zeile"/>
    <w:basedOn w:val="Standard"/>
    <w:rsid w:val="00F819E9"/>
    <w:pPr>
      <w:tabs>
        <w:tab w:val="left" w:pos="2835"/>
        <w:tab w:val="left" w:pos="5670"/>
      </w:tabs>
    </w:pPr>
    <w:rPr>
      <w:sz w:val="14"/>
    </w:rPr>
  </w:style>
  <w:style w:type="paragraph" w:customStyle="1" w:styleId="SenderAddress">
    <w:name w:val="Sender Address"/>
    <w:basedOn w:val="Standard"/>
    <w:rsid w:val="001A7D20"/>
    <w:pPr>
      <w:spacing w:line="240" w:lineRule="atLeast"/>
    </w:pPr>
    <w:rPr>
      <w:spacing w:val="3"/>
      <w:sz w:val="14"/>
      <w:szCs w:val="20"/>
    </w:rPr>
  </w:style>
  <w:style w:type="paragraph" w:customStyle="1" w:styleId="SenderDepartment">
    <w:name w:val="Sender Department"/>
    <w:basedOn w:val="Standard"/>
    <w:rsid w:val="001A7D20"/>
    <w:pPr>
      <w:suppressAutoHyphens/>
      <w:spacing w:line="240" w:lineRule="atLeast"/>
    </w:pPr>
    <w:rPr>
      <w:b/>
      <w:spacing w:val="20"/>
      <w:szCs w:val="20"/>
    </w:rPr>
  </w:style>
  <w:style w:type="paragraph" w:customStyle="1" w:styleId="LauftextBlocksatz">
    <w:name w:val="Lauftext Blocksatz"/>
    <w:basedOn w:val="Standard"/>
    <w:qFormat/>
    <w:rsid w:val="001A7D20"/>
    <w:pPr>
      <w:jc w:val="both"/>
    </w:pPr>
    <w:rPr>
      <w:lang w:val="en-GB"/>
    </w:rPr>
  </w:style>
  <w:style w:type="paragraph" w:customStyle="1" w:styleId="RecipientClosing">
    <w:name w:val="Recipient Closing"/>
    <w:basedOn w:val="Standard"/>
    <w:qFormat/>
    <w:rsid w:val="009B2A96"/>
    <w:pPr>
      <w:keepNext/>
      <w:keepLines/>
    </w:pPr>
  </w:style>
  <w:style w:type="paragraph" w:customStyle="1" w:styleId="CompanyClosing">
    <w:name w:val="Company Closing"/>
    <w:basedOn w:val="RecipientClosing"/>
    <w:rsid w:val="009B2A96"/>
    <w:rPr>
      <w:b/>
    </w:rPr>
  </w:style>
  <w:style w:type="character" w:customStyle="1" w:styleId="UnterschriftZchn">
    <w:name w:val="Unterschrift Zchn"/>
    <w:link w:val="Unterschrift"/>
    <w:rsid w:val="009B2A96"/>
    <w:rPr>
      <w:rFonts w:ascii="Arial" w:hAnsi="Arial"/>
      <w:szCs w:val="24"/>
    </w:rPr>
  </w:style>
  <w:style w:type="paragraph" w:customStyle="1" w:styleId="Topic400">
    <w:name w:val="Topic400"/>
    <w:basedOn w:val="Standard"/>
    <w:rsid w:val="00F662F0"/>
    <w:pPr>
      <w:ind w:left="2268" w:hanging="2268"/>
    </w:pPr>
    <w:rPr>
      <w:szCs w:val="20"/>
    </w:rPr>
  </w:style>
  <w:style w:type="numbering" w:customStyle="1" w:styleId="ListBulletPoint">
    <w:name w:val="ListBulletPoint"/>
    <w:basedOn w:val="KeineListe"/>
    <w:rsid w:val="0047711B"/>
    <w:pPr>
      <w:numPr>
        <w:numId w:val="23"/>
      </w:numPr>
    </w:pPr>
  </w:style>
  <w:style w:type="numbering" w:customStyle="1" w:styleId="ListWithCapitalLetters">
    <w:name w:val="ListWithCapitalLetters"/>
    <w:basedOn w:val="KeineListe"/>
    <w:rsid w:val="0047711B"/>
    <w:pPr>
      <w:numPr>
        <w:numId w:val="24"/>
      </w:numPr>
    </w:pPr>
  </w:style>
  <w:style w:type="numbering" w:customStyle="1" w:styleId="ListWithDash">
    <w:name w:val="ListWithDash"/>
    <w:basedOn w:val="KeineListe"/>
    <w:rsid w:val="00C71F42"/>
    <w:pPr>
      <w:numPr>
        <w:numId w:val="25"/>
      </w:numPr>
    </w:pPr>
  </w:style>
  <w:style w:type="numbering" w:customStyle="1" w:styleId="ListWithNumerals">
    <w:name w:val="ListWithNumerals"/>
    <w:basedOn w:val="KeineListe"/>
    <w:rsid w:val="00F662F0"/>
    <w:pPr>
      <w:numPr>
        <w:numId w:val="27"/>
      </w:numPr>
    </w:pPr>
  </w:style>
  <w:style w:type="paragraph" w:customStyle="1" w:styleId="TitelTraktandenListe">
    <w:name w:val="Titel Traktanden Liste"/>
    <w:basedOn w:val="Standard"/>
    <w:next w:val="Standard"/>
    <w:qFormat/>
    <w:rsid w:val="001F7555"/>
    <w:pPr>
      <w:numPr>
        <w:numId w:val="30"/>
      </w:numPr>
      <w:tabs>
        <w:tab w:val="left" w:pos="425"/>
      </w:tabs>
    </w:pPr>
    <w:rPr>
      <w:b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87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MasterProperties">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</officeatwork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2A14320C-CE59-499A-8215-D2837CFFC12E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2990334A-CCB2-4DF5-A439-F768C6AE33C2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19723188-3930-438F-8CF0-A5F2401D5036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Template.Untitled</vt:lpstr>
      <vt:lpstr/>
    </vt:vector>
  </TitlesOfParts>
  <Company>LIB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subject>Betreff</dc:subject>
  <dc:creator>Monika Bergamin</dc:creator>
  <cp:keywords/>
  <dc:description/>
  <cp:lastModifiedBy>Frank Mühlethaler</cp:lastModifiedBy>
  <cp:revision>2</cp:revision>
  <cp:lastPrinted>2015-02-11T07:32:00Z</cp:lastPrinted>
  <dcterms:created xsi:type="dcterms:W3CDTF">2018-04-17T07:23:00Z</dcterms:created>
  <dcterms:modified xsi:type="dcterms:W3CDTF">2018-04-17T07:23:00Z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>Monika Bergamin</vt:lpwstr>
  </property>
  <property fmtid="{D5CDD505-2E9C-101B-9397-08002B2CF9AE}" pid="7" name="Organisation.Bereich">
    <vt:lpwstr>Bau und Planung</vt:lpwstr>
  </property>
  <property fmtid="{D5CDD505-2E9C-101B-9397-08002B2CF9AE}" pid="8" name="Organisation.Organisation">
    <vt:lpwstr>Gemeinde Hünenberg</vt:lpwstr>
  </property>
  <property fmtid="{D5CDD505-2E9C-101B-9397-08002B2CF9AE}" pid="9" name="Doc.Telephone">
    <vt:lpwstr>Telefon:</vt:lpwstr>
  </property>
  <property fmtid="{D5CDD505-2E9C-101B-9397-08002B2CF9AE}" pid="10" name="Organisation.City">
    <vt:lpwstr>Hünenberg</vt:lpwstr>
  </property>
  <property fmtid="{D5CDD505-2E9C-101B-9397-08002B2CF9AE}" pid="11" name="Organisation.Department">
    <vt:lpwstr>Bau und Planung</vt:lpwstr>
  </property>
  <property fmtid="{D5CDD505-2E9C-101B-9397-08002B2CF9AE}" pid="12" name="Organisation.Address1">
    <vt:lpwstr>Chamerstrasse 11</vt:lpwstr>
  </property>
  <property fmtid="{D5CDD505-2E9C-101B-9397-08002B2CF9AE}" pid="13" name="Organisation.Address2">
    <vt:lpwstr>Postfach 261</vt:lpwstr>
  </property>
  <property fmtid="{D5CDD505-2E9C-101B-9397-08002B2CF9AE}" pid="14" name="Organisation.Address3">
    <vt:lpwstr/>
  </property>
  <property fmtid="{D5CDD505-2E9C-101B-9397-08002B2CF9AE}" pid="15" name="Organisation.Address4">
    <vt:lpwstr/>
  </property>
  <property fmtid="{D5CDD505-2E9C-101B-9397-08002B2CF9AE}" pid="16" name="Organisation.Address5">
    <vt:lpwstr/>
  </property>
  <property fmtid="{D5CDD505-2E9C-101B-9397-08002B2CF9AE}" pid="17" name="Organisation.Address6">
    <vt:lpwstr/>
  </property>
  <property fmtid="{D5CDD505-2E9C-101B-9397-08002B2CF9AE}" pid="18" name="Organisation.ZIP">
    <vt:lpwstr>6331</vt:lpwstr>
  </property>
  <property fmtid="{D5CDD505-2E9C-101B-9397-08002B2CF9AE}" pid="19" name="Organisation.Telefon">
    <vt:lpwstr>+41 41 784 44 30</vt:lpwstr>
  </property>
  <property fmtid="{D5CDD505-2E9C-101B-9397-08002B2CF9AE}" pid="20" name="Organisation.Fax">
    <vt:lpwstr>+41 41 784 44 99</vt:lpwstr>
  </property>
  <property fmtid="{D5CDD505-2E9C-101B-9397-08002B2CF9AE}" pid="21" name="Doc.Facsimile">
    <vt:lpwstr>Telefax:</vt:lpwstr>
  </property>
  <property fmtid="{D5CDD505-2E9C-101B-9397-08002B2CF9AE}" pid="22" name="Organisation.Internet">
    <vt:lpwstr>www.huenenberg.ch</vt:lpwstr>
  </property>
</Properties>
</file>